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62b7" w14:textId="d8c6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bookmarkStart w:name="z249" w:id="241"/>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1"/>
    <w:bookmarkStart w:name="z250" w:id="242"/>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2"/>
    <w:bookmarkStart w:name="z251" w:id="243"/>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3"/>
    <w:bookmarkStart w:name="z252" w:id="244"/>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4"/>
    <w:bookmarkStart w:name="z253" w:id="245"/>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5"/>
    <w:bookmarkStart w:name="z254" w:id="246"/>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6"/>
    <w:bookmarkStart w:name="z255" w:id="247"/>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7"/>
    <w:bookmarkStart w:name="z256" w:id="248"/>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8"/>
    <w:bookmarkStart w:name="z257" w:id="249"/>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49"/>
    <w:bookmarkStart w:name="z349" w:id="250"/>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0"/>
    <w:bookmarkStart w:name="z259" w:id="251"/>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1"/>
    <w:bookmarkStart w:name="z260" w:id="252"/>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2"/>
    <w:bookmarkStart w:name="z261" w:id="253"/>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3"/>
    <w:bookmarkStart w:name="z262" w:id="254"/>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4"/>
    <w:bookmarkStart w:name="z263" w:id="255"/>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5"/>
    <w:bookmarkStart w:name="z264" w:id="256"/>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6"/>
    <w:bookmarkStart w:name="z265" w:id="257"/>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7"/>
    <w:bookmarkStart w:name="z266" w:id="258"/>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8"/>
    <w:bookmarkStart w:name="z267" w:id="259"/>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9"/>
    <w:bookmarkStart w:name="z268" w:id="260"/>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0"/>
    <w:bookmarkStart w:name="z269" w:id="261"/>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1"/>
    <w:bookmarkStart w:name="z270" w:id="262"/>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2"/>
    <w:bookmarkStart w:name="z271" w:id="263"/>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3"/>
    <w:bookmarkStart w:name="z272" w:id="264"/>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4"/>
    <w:bookmarkStart w:name="z273" w:id="265"/>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5"/>
    <w:bookmarkStart w:name="z274" w:id="266"/>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6"/>
    <w:bookmarkStart w:name="z275" w:id="267"/>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7"/>
    <w:bookmarkStart w:name="z276" w:id="268"/>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8"/>
    <w:bookmarkStart w:name="z277" w:id="269"/>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9"/>
    <w:bookmarkStart w:name="z278" w:id="270"/>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0"/>
    <w:bookmarkStart w:name="z279" w:id="271"/>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1"/>
    <w:bookmarkStart w:name="z280" w:id="272"/>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2"/>
    <w:bookmarkStart w:name="z281" w:id="273"/>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3"/>
    <w:bookmarkStart w:name="z282" w:id="274"/>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4"/>
    <w:bookmarkStart w:name="z283" w:id="275"/>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5"/>
    <w:bookmarkStart w:name="z284" w:id="276"/>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6"/>
    <w:bookmarkStart w:name="z285" w:id="277"/>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7"/>
    <w:bookmarkStart w:name="z286" w:id="278"/>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8"/>
    <w:bookmarkStart w:name="z287" w:id="279"/>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9"/>
    <w:bookmarkStart w:name="z288" w:id="280"/>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0"/>
    <w:bookmarkStart w:name="z289" w:id="281"/>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1"/>
    <w:bookmarkStart w:name="z290" w:id="282"/>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2"/>
    <w:bookmarkStart w:name="z291" w:id="283"/>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3"/>
    <w:bookmarkStart w:name="z292" w:id="284"/>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4"/>
    <w:bookmarkStart w:name="z293" w:id="285"/>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5"/>
    <w:bookmarkStart w:name="z294" w:id="286"/>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6"/>
    <w:bookmarkStart w:name="z295" w:id="287"/>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7"/>
    <w:bookmarkStart w:name="z296" w:id="288"/>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8"/>
    <w:bookmarkStart w:name="z297" w:id="289"/>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9"/>
    <w:bookmarkStart w:name="z298" w:id="290"/>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0"/>
    <w:bookmarkStart w:name="z299" w:id="291"/>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1"/>
    <w:bookmarkStart w:name="z300" w:id="292"/>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2"/>
    <w:bookmarkStart w:name="z301" w:id="293"/>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3"/>
    <w:bookmarkStart w:name="z302" w:id="294"/>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4"/>
    <w:bookmarkStart w:name="z303" w:id="295"/>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5"/>
    <w:bookmarkStart w:name="z304" w:id="296"/>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6"/>
    <w:bookmarkStart w:name="z305" w:id="297"/>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7"/>
    <w:bookmarkStart w:name="z306" w:id="298"/>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8"/>
    <w:bookmarkStart w:name="z307" w:id="299"/>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9"/>
    <w:bookmarkStart w:name="z308" w:id="300"/>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0"/>
    <w:bookmarkStart w:name="z309" w:id="301"/>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1"/>
    <w:bookmarkStart w:name="z310" w:id="302"/>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2"/>
    <w:bookmarkStart w:name="z311" w:id="303"/>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04"/>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4"/>
    <w:bookmarkStart w:name="z314" w:id="3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pPr>
        <w:spacing w:after="0"/>
        <w:ind w:left="0"/>
        <w:jc w:val="both"/>
      </w:pPr>
      <w:r>
        <w:rPr>
          <w:rFonts w:ascii="Times New Roman"/>
          <w:b/>
          <w:i w:val="false"/>
          <w:color w:val="000000"/>
          <w:sz w:val="28"/>
        </w:rPr>
        <w:t>Статья 3. Отношения, регулируемые настоящим Кодексом</w:t>
      </w:r>
    </w:p>
    <w:bookmarkStart w:name="z316" w:id="306"/>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6"/>
    <w:bookmarkStart w:name="z317" w:id="307"/>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Start w:name="z321" w:id="308"/>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08"/>
    <w:bookmarkStart w:name="z322" w:id="309"/>
    <w:p>
      <w:pPr>
        <w:spacing w:after="0"/>
        <w:ind w:left="0"/>
        <w:jc w:val="both"/>
      </w:pPr>
      <w:r>
        <w:rPr>
          <w:rFonts w:ascii="Times New Roman"/>
          <w:b w:val="false"/>
          <w:i w:val="false"/>
          <w:color w:val="000000"/>
          <w:sz w:val="28"/>
        </w:rPr>
        <w:t>
      5) фармацевтических услуг;</w:t>
      </w:r>
    </w:p>
    <w:bookmarkEnd w:id="309"/>
    <w:bookmarkStart w:name="z323" w:id="310"/>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0"/>
    <w:bookmarkStart w:name="z324" w:id="311"/>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1"/>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12"/>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2"/>
    <w:bookmarkStart w:name="z327" w:id="313"/>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3"/>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14"/>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4"/>
    <w:bookmarkStart w:name="z330" w:id="315"/>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5"/>
    <w:bookmarkStart w:name="z331" w:id="316"/>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6"/>
    <w:bookmarkStart w:name="z332" w:id="317"/>
    <w:p>
      <w:pPr>
        <w:spacing w:after="0"/>
        <w:ind w:left="0"/>
        <w:jc w:val="both"/>
      </w:pPr>
      <w:r>
        <w:rPr>
          <w:rFonts w:ascii="Times New Roman"/>
          <w:b w:val="false"/>
          <w:i w:val="false"/>
          <w:color w:val="000000"/>
          <w:sz w:val="28"/>
        </w:rPr>
        <w:t>
      3) охраны материнства и детства;</w:t>
      </w:r>
    </w:p>
    <w:bookmarkEnd w:id="317"/>
    <w:bookmarkStart w:name="z333" w:id="318"/>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18"/>
    <w:bookmarkStart w:name="z334" w:id="319"/>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19"/>
    <w:bookmarkStart w:name="z335" w:id="320"/>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0"/>
    <w:bookmarkStart w:name="z336" w:id="321"/>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1"/>
    <w:bookmarkStart w:name="z337" w:id="322"/>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2"/>
    <w:bookmarkStart w:name="z338" w:id="323"/>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3"/>
    <w:bookmarkStart w:name="z339" w:id="324"/>
    <w:p>
      <w:pPr>
        <w:spacing w:after="0"/>
        <w:ind w:left="0"/>
        <w:jc w:val="both"/>
      </w:pPr>
      <w:r>
        <w:rPr>
          <w:rFonts w:ascii="Times New Roman"/>
          <w:b w:val="false"/>
          <w:i w:val="false"/>
          <w:color w:val="000000"/>
          <w:sz w:val="28"/>
        </w:rPr>
        <w:t>
      10) доступности медицинской помощи;</w:t>
      </w:r>
    </w:p>
    <w:bookmarkEnd w:id="324"/>
    <w:bookmarkStart w:name="z340" w:id="325"/>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5"/>
    <w:bookmarkStart w:name="z341" w:id="326"/>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6"/>
    <w:bookmarkStart w:name="z342" w:id="327"/>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27"/>
    <w:bookmarkStart w:name="z343" w:id="328"/>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28"/>
    <w:bookmarkStart w:name="z344" w:id="329"/>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29"/>
    <w:bookmarkStart w:name="z345" w:id="330"/>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0"/>
    <w:bookmarkStart w:name="z346" w:id="331"/>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1"/>
    <w:bookmarkStart w:name="z347" w:id="332"/>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2"/>
    <w:bookmarkStart w:name="z348" w:id="333"/>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3"/>
    <w:bookmarkStart w:name="z349" w:id="334"/>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4"/>
    <w:bookmarkStart w:name="z350" w:id="335"/>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35"/>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36"/>
    <w:p>
      <w:pPr>
        <w:spacing w:after="0"/>
        <w:ind w:left="0"/>
        <w:jc w:val="both"/>
      </w:pPr>
      <w:r>
        <w:rPr>
          <w:rFonts w:ascii="Times New Roman"/>
          <w:b w:val="false"/>
          <w:i w:val="false"/>
          <w:color w:val="000000"/>
          <w:sz w:val="28"/>
        </w:rPr>
        <w:t>
      Правительство Республики Казахстан:</w:t>
      </w:r>
    </w:p>
    <w:bookmarkEnd w:id="336"/>
    <w:bookmarkStart w:name="z353" w:id="33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37"/>
    <w:bookmarkStart w:name="z354" w:id="338"/>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Start w:name="z357" w:id="339"/>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39"/>
    <w:bookmarkStart w:name="z358" w:id="340"/>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40"/>
    <w:bookmarkStart w:name="z359" w:id="341"/>
    <w:p>
      <w:pPr>
        <w:spacing w:after="0"/>
        <w:ind w:left="0"/>
        <w:jc w:val="both"/>
      </w:pPr>
      <w:r>
        <w:rPr>
          <w:rFonts w:ascii="Times New Roman"/>
          <w:b w:val="false"/>
          <w:i w:val="false"/>
          <w:color w:val="000000"/>
          <w:sz w:val="28"/>
        </w:rPr>
        <w:t>
      7) определяет единого дистрибьютора;</w:t>
      </w:r>
    </w:p>
    <w:bookmarkEnd w:id="341"/>
    <w:bookmarkStart w:name="z360" w:id="342"/>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42"/>
    <w:bookmarkStart w:name="z361" w:id="343"/>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43"/>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4"/>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4"/>
    <w:bookmarkStart w:name="z365" w:id="345"/>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45"/>
    <w:bookmarkStart w:name="z366" w:id="346"/>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46"/>
    <w:bookmarkStart w:name="z367" w:id="347"/>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47"/>
    <w:bookmarkStart w:name="z368" w:id="348"/>
    <w:p>
      <w:pPr>
        <w:spacing w:after="0"/>
        <w:ind w:left="0"/>
        <w:jc w:val="both"/>
      </w:pPr>
      <w:r>
        <w:rPr>
          <w:rFonts w:ascii="Times New Roman"/>
          <w:b w:val="false"/>
          <w:i w:val="false"/>
          <w:color w:val="000000"/>
          <w:sz w:val="28"/>
        </w:rPr>
        <w:t>
      5) осуществляет мониторинг в области здравоохранения;</w:t>
      </w:r>
    </w:p>
    <w:bookmarkEnd w:id="348"/>
    <w:bookmarkStart w:name="z369" w:id="349"/>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49"/>
    <w:bookmarkStart w:name="z370" w:id="350"/>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50"/>
    <w:bookmarkStart w:name="z371" w:id="351"/>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51"/>
    <w:bookmarkStart w:name="z372" w:id="352"/>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2"/>
    <w:bookmarkStart w:name="z373" w:id="353"/>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3"/>
    <w:bookmarkStart w:name="z374" w:id="354"/>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4"/>
    <w:bookmarkStart w:name="z375" w:id="355"/>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55"/>
    <w:bookmarkStart w:name="z376" w:id="356"/>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56"/>
    <w:bookmarkStart w:name="z377" w:id="357"/>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57"/>
    <w:bookmarkStart w:name="z378" w:id="358"/>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58"/>
    <w:bookmarkStart w:name="z379" w:id="359"/>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59"/>
    <w:bookmarkStart w:name="z380" w:id="360"/>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0"/>
    <w:bookmarkStart w:name="z381" w:id="361"/>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1"/>
    <w:bookmarkStart w:name="z382" w:id="362"/>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2"/>
    <w:bookmarkStart w:name="z383" w:id="363"/>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3"/>
    <w:bookmarkStart w:name="z384" w:id="364"/>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4"/>
    <w:bookmarkStart w:name="z385" w:id="365"/>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65"/>
    <w:bookmarkStart w:name="z386" w:id="366"/>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66"/>
    <w:bookmarkStart w:name="z387" w:id="367"/>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67"/>
    <w:bookmarkStart w:name="z388" w:id="368"/>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68"/>
    <w:bookmarkStart w:name="z389" w:id="369"/>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69"/>
    <w:bookmarkStart w:name="z390" w:id="370"/>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0"/>
    <w:bookmarkStart w:name="z391" w:id="371"/>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1"/>
    <w:bookmarkStart w:name="z392" w:id="372"/>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2"/>
    <w:bookmarkStart w:name="z393" w:id="373"/>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3"/>
    <w:bookmarkStart w:name="z394" w:id="374"/>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4"/>
    <w:bookmarkStart w:name="z395" w:id="375"/>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5"/>
    <w:bookmarkStart w:name="z396" w:id="376"/>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76"/>
    <w:bookmarkStart w:name="z397" w:id="377"/>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77"/>
    <w:bookmarkStart w:name="z398" w:id="378"/>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78"/>
    <w:bookmarkStart w:name="z399" w:id="379"/>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79"/>
    <w:bookmarkStart w:name="z400" w:id="380"/>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0"/>
    <w:bookmarkStart w:name="z401" w:id="381"/>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1"/>
    <w:bookmarkStart w:name="z402" w:id="382"/>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2"/>
    <w:bookmarkStart w:name="z403" w:id="383"/>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3"/>
    <w:bookmarkStart w:name="z404" w:id="384"/>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4"/>
    <w:bookmarkStart w:name="z405" w:id="385"/>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5"/>
    <w:bookmarkStart w:name="z406" w:id="386"/>
    <w:p>
      <w:pPr>
        <w:spacing w:after="0"/>
        <w:ind w:left="0"/>
        <w:jc w:val="both"/>
      </w:pPr>
      <w:r>
        <w:rPr>
          <w:rFonts w:ascii="Times New Roman"/>
          <w:b w:val="false"/>
          <w:i w:val="false"/>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86"/>
    <w:bookmarkStart w:name="z407" w:id="387"/>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87"/>
    <w:bookmarkStart w:name="z408" w:id="388"/>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88"/>
    <w:bookmarkStart w:name="z409" w:id="389"/>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89"/>
    <w:bookmarkStart w:name="z410" w:id="390"/>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0"/>
    <w:bookmarkStart w:name="z411" w:id="391"/>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49)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Start w:name="z413" w:id="392"/>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2"/>
    <w:bookmarkStart w:name="z414" w:id="393"/>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3"/>
    <w:bookmarkStart w:name="z415" w:id="394"/>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4"/>
    <w:bookmarkStart w:name="z416" w:id="395"/>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395"/>
    <w:bookmarkStart w:name="z417" w:id="396"/>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396"/>
    <w:bookmarkStart w:name="z418" w:id="397"/>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397"/>
    <w:bookmarkStart w:name="z419" w:id="398"/>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398"/>
    <w:bookmarkStart w:name="z420" w:id="399"/>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399"/>
    <w:bookmarkStart w:name="z421" w:id="400"/>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0"/>
    <w:bookmarkStart w:name="z422" w:id="401"/>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 предусмотрено дополнить подпунктами 59-1), 59-2), 59-3), 59-4), 59-5) и 59-6)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2"/>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2"/>
    <w:bookmarkStart w:name="z424" w:id="403"/>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3"/>
    <w:bookmarkStart w:name="z425" w:id="404"/>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4"/>
    <w:bookmarkStart w:name="z426" w:id="405"/>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27" w:id="406"/>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28" w:id="407"/>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29" w:id="408"/>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08"/>
    <w:bookmarkStart w:name="z430" w:id="409"/>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31" w:id="410"/>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0"/>
    <w:bookmarkStart w:name="z432" w:id="411"/>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1"/>
    <w:bookmarkStart w:name="z433" w:id="412"/>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2"/>
    <w:bookmarkStart w:name="z434" w:id="413"/>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3"/>
    <w:bookmarkStart w:name="z435" w:id="414"/>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4"/>
    <w:bookmarkStart w:name="z436" w:id="415"/>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15"/>
    <w:bookmarkStart w:name="z437" w:id="416"/>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16"/>
    <w:bookmarkStart w:name="z438" w:id="417"/>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17"/>
    <w:bookmarkStart w:name="z439" w:id="418"/>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18"/>
    <w:bookmarkStart w:name="z440" w:id="419"/>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19"/>
    <w:bookmarkStart w:name="z441" w:id="420"/>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0"/>
    <w:bookmarkStart w:name="z442" w:id="421"/>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1"/>
    <w:bookmarkStart w:name="z443" w:id="422"/>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2"/>
    <w:bookmarkStart w:name="z444" w:id="423"/>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3"/>
    <w:bookmarkStart w:name="z445" w:id="424"/>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4"/>
    <w:bookmarkStart w:name="z446" w:id="425"/>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25"/>
    <w:bookmarkStart w:name="z447" w:id="426"/>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26"/>
    <w:bookmarkStart w:name="z448" w:id="427"/>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27"/>
    <w:bookmarkStart w:name="z449" w:id="428"/>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28"/>
    <w:bookmarkStart w:name="z450" w:id="429"/>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29"/>
    <w:bookmarkStart w:name="z451" w:id="430"/>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0"/>
    <w:bookmarkStart w:name="z452" w:id="431"/>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1"/>
    <w:bookmarkStart w:name="z453" w:id="432"/>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2"/>
    <w:bookmarkStart w:name="z454" w:id="433"/>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Start w:name="z456" w:id="434"/>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34"/>
    <w:bookmarkStart w:name="z457" w:id="435"/>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5"/>
    <w:bookmarkStart w:name="z458" w:id="436"/>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6"/>
    <w:bookmarkStart w:name="z459" w:id="437"/>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37"/>
    <w:bookmarkStart w:name="z460" w:id="438"/>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38"/>
    <w:bookmarkStart w:name="z461" w:id="439"/>
    <w:p>
      <w:pPr>
        <w:spacing w:after="0"/>
        <w:ind w:left="0"/>
        <w:jc w:val="both"/>
      </w:pPr>
      <w:r>
        <w:rPr>
          <w:rFonts w:ascii="Times New Roman"/>
          <w:b w:val="false"/>
          <w:i w:val="false"/>
          <w:color w:val="000000"/>
          <w:sz w:val="28"/>
        </w:rPr>
        <w:t>
      98) определяет перечень профессиональных заболеваний;</w:t>
      </w:r>
    </w:p>
    <w:bookmarkEnd w:id="439"/>
    <w:bookmarkStart w:name="z462" w:id="440"/>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0"/>
    <w:bookmarkStart w:name="z463" w:id="441"/>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1"/>
    <w:bookmarkStart w:name="z464" w:id="442"/>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2"/>
    <w:bookmarkStart w:name="z465" w:id="443"/>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3"/>
    <w:bookmarkStart w:name="z466" w:id="444"/>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44"/>
    <w:bookmarkStart w:name="z467" w:id="445"/>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45"/>
    <w:bookmarkStart w:name="z468" w:id="446"/>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47"/>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47"/>
    <w:bookmarkStart w:name="z472" w:id="448"/>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48"/>
    <w:bookmarkStart w:name="z473" w:id="449"/>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49"/>
    <w:bookmarkStart w:name="z474" w:id="450"/>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0"/>
    <w:bookmarkStart w:name="z475" w:id="451"/>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1"/>
    <w:bookmarkStart w:name="z476" w:id="452"/>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2"/>
    <w:bookmarkStart w:name="z477" w:id="453"/>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3"/>
    <w:bookmarkStart w:name="z478" w:id="454"/>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54"/>
    <w:bookmarkStart w:name="z479" w:id="455"/>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55"/>
    <w:bookmarkStart w:name="z480" w:id="456"/>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56"/>
    <w:bookmarkStart w:name="z481" w:id="457"/>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57"/>
    <w:bookmarkStart w:name="z482" w:id="458"/>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58"/>
    <w:bookmarkStart w:name="z483" w:id="459"/>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59"/>
    <w:bookmarkStart w:name="z484" w:id="460"/>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0"/>
    <w:bookmarkStart w:name="z485" w:id="461"/>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1"/>
    <w:bookmarkStart w:name="z486" w:id="462"/>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2"/>
    <w:bookmarkStart w:name="z487" w:id="463"/>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3"/>
    <w:bookmarkStart w:name="z488" w:id="464"/>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64"/>
    <w:bookmarkStart w:name="z489" w:id="465"/>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65"/>
    <w:bookmarkStart w:name="z490" w:id="466"/>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66"/>
    <w:bookmarkStart w:name="z491" w:id="467"/>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67"/>
    <w:bookmarkStart w:name="z492" w:id="468"/>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68"/>
    <w:bookmarkStart w:name="z493" w:id="469"/>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9"/>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0"/>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0"/>
    <w:bookmarkStart w:name="z497" w:id="471"/>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1"/>
    <w:bookmarkStart w:name="z498" w:id="472"/>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2"/>
    <w:bookmarkStart w:name="z499" w:id="473"/>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3"/>
    <w:bookmarkStart w:name="z500" w:id="474"/>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74"/>
    <w:bookmarkStart w:name="z501" w:id="475"/>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75"/>
    <w:bookmarkStart w:name="z502" w:id="476"/>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76"/>
    <w:bookmarkStart w:name="z503" w:id="477"/>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77"/>
    <w:bookmarkStart w:name="z504" w:id="478"/>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78"/>
    <w:bookmarkStart w:name="z505" w:id="479"/>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79"/>
    <w:bookmarkStart w:name="z506" w:id="480"/>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0"/>
    <w:bookmarkStart w:name="z507" w:id="481"/>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1"/>
    <w:bookmarkStart w:name="z508" w:id="482"/>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2"/>
    <w:bookmarkStart w:name="z509" w:id="483"/>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3"/>
    <w:bookmarkStart w:name="z510" w:id="484"/>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4"/>
    <w:bookmarkStart w:name="z511" w:id="485"/>
    <w:p>
      <w:pPr>
        <w:spacing w:after="0"/>
        <w:ind w:left="0"/>
        <w:jc w:val="both"/>
      </w:pPr>
      <w:r>
        <w:rPr>
          <w:rFonts w:ascii="Times New Roman"/>
          <w:b w:val="false"/>
          <w:i w:val="false"/>
          <w:color w:val="000000"/>
          <w:sz w:val="28"/>
        </w:rPr>
        <w:t>
      16) организует гигиеническое обучение населения;</w:t>
      </w:r>
    </w:p>
    <w:bookmarkEnd w:id="485"/>
    <w:bookmarkStart w:name="z512" w:id="486"/>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86"/>
    <w:bookmarkStart w:name="z513" w:id="487"/>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87"/>
    <w:bookmarkStart w:name="z514" w:id="488"/>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88"/>
    <w:bookmarkStart w:name="z515" w:id="489"/>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89"/>
    <w:bookmarkStart w:name="z516" w:id="490"/>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0"/>
    <w:bookmarkStart w:name="z517" w:id="491"/>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1"/>
    <w:bookmarkStart w:name="z518" w:id="492"/>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2"/>
    <w:bookmarkStart w:name="z519" w:id="493"/>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3"/>
    <w:bookmarkStart w:name="z520" w:id="494"/>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4"/>
    <w:bookmarkStart w:name="z521" w:id="495"/>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495"/>
    <w:bookmarkStart w:name="z522" w:id="496"/>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496"/>
    <w:bookmarkStart w:name="z523" w:id="497"/>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497"/>
    <w:bookmarkStart w:name="z524" w:id="498"/>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498"/>
    <w:bookmarkStart w:name="z525" w:id="499"/>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499"/>
    <w:bookmarkStart w:name="z526" w:id="500"/>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0"/>
    <w:bookmarkStart w:name="z527" w:id="501"/>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1"/>
    <w:bookmarkStart w:name="z528" w:id="502"/>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2"/>
    <w:bookmarkStart w:name="z529" w:id="503"/>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3"/>
    <w:bookmarkStart w:name="z530" w:id="504"/>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4"/>
    <w:bookmarkStart w:name="z531" w:id="505"/>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05"/>
    <w:bookmarkStart w:name="z532" w:id="506"/>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06"/>
    <w:bookmarkStart w:name="z533" w:id="507"/>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07"/>
    <w:bookmarkStart w:name="z534" w:id="508"/>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08"/>
    <w:bookmarkStart w:name="z535" w:id="509"/>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подпунктами 40-1), 40-2), 40-3), 40-4) и 40-5)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36" w:id="510"/>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0"/>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1"/>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1"/>
    <w:bookmarkStart w:name="z540" w:id="512"/>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2"/>
    <w:bookmarkStart w:name="z541" w:id="513"/>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3"/>
    <w:bookmarkStart w:name="z542" w:id="514"/>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4"/>
    <w:bookmarkStart w:name="z543" w:id="515"/>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15"/>
    <w:bookmarkStart w:name="z544" w:id="516"/>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16"/>
    <w:bookmarkStart w:name="z545" w:id="517"/>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17"/>
    <w:bookmarkStart w:name="z546" w:id="518"/>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18"/>
    <w:bookmarkStart w:name="z547" w:id="519"/>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19"/>
    <w:bookmarkStart w:name="z548" w:id="520"/>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0"/>
    <w:bookmarkStart w:name="z549" w:id="521"/>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1"/>
    <w:bookmarkStart w:name="z550" w:id="522"/>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2"/>
    <w:bookmarkStart w:name="z551" w:id="523"/>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3"/>
    <w:bookmarkStart w:name="z552" w:id="524"/>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4"/>
    <w:bookmarkStart w:name="z553" w:id="525"/>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25"/>
    <w:bookmarkStart w:name="z554" w:id="526"/>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26"/>
    <w:bookmarkStart w:name="z555" w:id="527"/>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27"/>
    <w:bookmarkStart w:name="z556" w:id="528"/>
    <w:p>
      <w:pPr>
        <w:spacing w:after="0"/>
        <w:ind w:left="0"/>
        <w:jc w:val="both"/>
      </w:pPr>
      <w:r>
        <w:rPr>
          <w:rFonts w:ascii="Times New Roman"/>
          <w:b w:val="false"/>
          <w:i w:val="false"/>
          <w:color w:val="000000"/>
          <w:sz w:val="28"/>
        </w:rPr>
        <w:t>
      18) осуществляет фармацевтические инспекции;</w:t>
      </w:r>
    </w:p>
    <w:bookmarkEnd w:id="528"/>
    <w:bookmarkStart w:name="z557" w:id="529"/>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29"/>
    <w:bookmarkStart w:name="z558" w:id="530"/>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0"/>
    <w:bookmarkStart w:name="z559" w:id="531"/>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1"/>
    <w:bookmarkStart w:name="z560" w:id="532"/>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2"/>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33"/>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3"/>
    <w:bookmarkStart w:name="z563" w:id="534"/>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34"/>
    <w:bookmarkStart w:name="z564" w:id="535"/>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35"/>
    <w:bookmarkStart w:name="z565" w:id="536"/>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36"/>
    <w:bookmarkStart w:name="z566" w:id="537"/>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37"/>
    <w:bookmarkStart w:name="z567" w:id="538"/>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38"/>
    <w:bookmarkStart w:name="z568" w:id="539"/>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39"/>
    <w:bookmarkStart w:name="z569" w:id="540"/>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0"/>
    <w:bookmarkStart w:name="z570" w:id="541"/>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1"/>
    <w:bookmarkStart w:name="z571" w:id="542"/>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2"/>
    <w:bookmarkStart w:name="z572" w:id="543"/>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3"/>
    <w:bookmarkStart w:name="z573" w:id="544"/>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44"/>
    <w:bookmarkStart w:name="z574" w:id="545"/>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45"/>
    <w:bookmarkStart w:name="z575" w:id="546"/>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46"/>
    <w:bookmarkStart w:name="z576" w:id="547"/>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47"/>
    <w:bookmarkStart w:name="z577" w:id="548"/>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48"/>
    <w:bookmarkStart w:name="z578" w:id="549"/>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49"/>
    <w:bookmarkStart w:name="z579" w:id="550"/>
    <w:p>
      <w:pPr>
        <w:spacing w:after="0"/>
        <w:ind w:left="0"/>
        <w:jc w:val="both"/>
      </w:pPr>
      <w:r>
        <w:rPr>
          <w:rFonts w:ascii="Times New Roman"/>
          <w:b w:val="false"/>
          <w:i w:val="false"/>
          <w:color w:val="000000"/>
          <w:sz w:val="28"/>
        </w:rPr>
        <w:t>
      2) в государственной авиации Республики Казахстан.</w:t>
      </w:r>
    </w:p>
    <w:bookmarkEnd w:id="550"/>
    <w:bookmarkStart w:name="z580" w:id="551"/>
    <w:p>
      <w:pPr>
        <w:spacing w:after="0"/>
        <w:ind w:left="0"/>
        <w:jc w:val="both"/>
      </w:pPr>
      <w:r>
        <w:rPr>
          <w:rFonts w:ascii="Times New Roman"/>
          <w:b w:val="false"/>
          <w:i w:val="false"/>
          <w:color w:val="000000"/>
          <w:sz w:val="28"/>
        </w:rPr>
        <w:t>
      3. Министерство внутренних дел Республики Казахстан:</w:t>
      </w:r>
    </w:p>
    <w:bookmarkEnd w:id="551"/>
    <w:bookmarkStart w:name="z581" w:id="552"/>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2"/>
    <w:bookmarkStart w:name="z582" w:id="553"/>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3"/>
    <w:bookmarkStart w:name="z583" w:id="554"/>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54"/>
    <w:bookmarkStart w:name="z584" w:id="555"/>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55"/>
    <w:bookmarkStart w:name="z585" w:id="556"/>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56"/>
    <w:bookmarkStart w:name="z586" w:id="557"/>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57"/>
    <w:bookmarkStart w:name="z587" w:id="558"/>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58"/>
    <w:bookmarkStart w:name="z588" w:id="559"/>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59"/>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6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0"/>
    <w:bookmarkStart w:name="z591" w:id="561"/>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1"/>
    <w:bookmarkStart w:name="z592" w:id="562"/>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2"/>
    <w:bookmarkStart w:name="z593" w:id="563"/>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63"/>
    <w:bookmarkStart w:name="z594" w:id="564"/>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64"/>
    <w:bookmarkStart w:name="z595" w:id="565"/>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Start w:name="z597" w:id="566"/>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66"/>
    <w:bookmarkStart w:name="z598" w:id="567"/>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67"/>
    <w:bookmarkStart w:name="z599" w:id="568"/>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68"/>
    <w:bookmarkStart w:name="z600" w:id="569"/>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69"/>
    <w:bookmarkStart w:name="z601" w:id="570"/>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0"/>
    <w:bookmarkStart w:name="z602" w:id="571"/>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1"/>
    <w:bookmarkStart w:name="z603" w:id="572"/>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2"/>
    <w:bookmarkStart w:name="z604" w:id="573"/>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73"/>
    <w:bookmarkStart w:name="z605" w:id="574"/>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74"/>
    <w:bookmarkStart w:name="z606" w:id="575"/>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75"/>
    <w:bookmarkStart w:name="z607" w:id="576"/>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76"/>
    <w:bookmarkStart w:name="z608" w:id="577"/>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77"/>
    <w:bookmarkStart w:name="z609" w:id="578"/>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78"/>
    <w:bookmarkStart w:name="z610" w:id="579"/>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79"/>
    <w:bookmarkStart w:name="z611" w:id="580"/>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0"/>
    <w:bookmarkStart w:name="z612" w:id="581"/>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1"/>
    <w:bookmarkStart w:name="z3548" w:id="582"/>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End w:id="582"/>
    <w:bookmarkStart w:name="z613" w:id="583"/>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3"/>
    <w:bookmarkStart w:name="z614" w:id="584"/>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84"/>
    <w:bookmarkStart w:name="z615" w:id="585"/>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85"/>
    <w:bookmarkStart w:name="z616" w:id="586"/>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6"/>
    <w:bookmarkStart w:name="z617" w:id="587"/>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87"/>
    <w:bookmarkStart w:name="z618" w:id="588"/>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88"/>
    <w:bookmarkStart w:name="z619" w:id="589"/>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89"/>
    <w:bookmarkStart w:name="z620" w:id="590"/>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0"/>
    <w:bookmarkStart w:name="z621" w:id="591"/>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1"/>
    <w:bookmarkStart w:name="z622" w:id="592"/>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2"/>
    <w:bookmarkStart w:name="z623" w:id="593"/>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3"/>
    <w:bookmarkStart w:name="z624" w:id="594"/>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594"/>
    <w:bookmarkStart w:name="z625" w:id="595"/>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595"/>
    <w:bookmarkStart w:name="z626" w:id="596"/>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596"/>
    <w:bookmarkStart w:name="z627" w:id="597"/>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28" w:id="598"/>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598"/>
    <w:bookmarkStart w:name="z629" w:id="599"/>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599"/>
    <w:bookmarkStart w:name="z630" w:id="600"/>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00"/>
    <w:bookmarkStart w:name="z631" w:id="60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1"/>
    <w:bookmarkStart w:name="z632" w:id="60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2"/>
    <w:bookmarkStart w:name="z633" w:id="60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3"/>
    <w:bookmarkStart w:name="z634" w:id="60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04"/>
    <w:bookmarkStart w:name="z635" w:id="60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05"/>
    <w:bookmarkStart w:name="z636" w:id="60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06"/>
    <w:bookmarkStart w:name="z637" w:id="60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07"/>
    <w:bookmarkStart w:name="z638" w:id="608"/>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08"/>
    <w:bookmarkStart w:name="z639" w:id="60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09"/>
    <w:bookmarkStart w:name="z640" w:id="610"/>
    <w:p>
      <w:pPr>
        <w:spacing w:after="0"/>
        <w:ind w:left="0"/>
        <w:jc w:val="both"/>
      </w:pPr>
      <w:r>
        <w:rPr>
          <w:rFonts w:ascii="Times New Roman"/>
          <w:b w:val="false"/>
          <w:i w:val="false"/>
          <w:color w:val="000000"/>
          <w:sz w:val="28"/>
        </w:rPr>
        <w:t>
      34) присваивают номинации "лучший по профессии";</w:t>
      </w:r>
    </w:p>
    <w:bookmarkEnd w:id="610"/>
    <w:bookmarkStart w:name="z641" w:id="61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1"/>
    <w:bookmarkStart w:name="z642" w:id="61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2"/>
    <w:bookmarkStart w:name="z643" w:id="61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3"/>
    <w:bookmarkStart w:name="z644" w:id="614"/>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14"/>
    <w:bookmarkStart w:name="z645" w:id="61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15"/>
    <w:bookmarkStart w:name="z646" w:id="616"/>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17"/>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17"/>
    <w:bookmarkStart w:name="z649" w:id="618"/>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18"/>
    <w:bookmarkStart w:name="z650" w:id="619"/>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19"/>
    <w:bookmarkStart w:name="z651" w:id="620"/>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0"/>
    <w:bookmarkStart w:name="z652" w:id="621"/>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1"/>
    <w:bookmarkStart w:name="z653" w:id="622"/>
    <w:p>
      <w:pPr>
        <w:spacing w:after="0"/>
        <w:ind w:left="0"/>
        <w:jc w:val="both"/>
      </w:pPr>
      <w:r>
        <w:rPr>
          <w:rFonts w:ascii="Times New Roman"/>
          <w:b w:val="false"/>
          <w:i w:val="false"/>
          <w:color w:val="000000"/>
          <w:sz w:val="28"/>
        </w:rPr>
        <w:t>
      5) осуществляют закуп фармацевтических услуг;</w:t>
      </w:r>
    </w:p>
    <w:bookmarkEnd w:id="622"/>
    <w:bookmarkStart w:name="z654" w:id="623"/>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23"/>
    <w:bookmarkStart w:name="z655" w:id="624"/>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24"/>
    <w:bookmarkStart w:name="z656" w:id="625"/>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25"/>
    <w:bookmarkStart w:name="z657" w:id="626"/>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26"/>
    <w:bookmarkStart w:name="z658" w:id="627"/>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27"/>
    <w:bookmarkStart w:name="z659" w:id="628"/>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28"/>
    <w:bookmarkStart w:name="z660" w:id="629"/>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29"/>
    <w:bookmarkStart w:name="z661" w:id="630"/>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0"/>
    <w:bookmarkStart w:name="z662" w:id="631"/>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1"/>
    <w:bookmarkStart w:name="z663" w:id="632"/>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2"/>
    <w:bookmarkStart w:name="z664" w:id="633"/>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33"/>
    <w:bookmarkStart w:name="z665" w:id="634"/>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34"/>
    <w:bookmarkStart w:name="z666" w:id="635"/>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35"/>
    <w:bookmarkStart w:name="z667" w:id="636"/>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36"/>
    <w:bookmarkStart w:name="z668" w:id="637"/>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37"/>
    <w:bookmarkStart w:name="z669" w:id="638"/>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 предусмотрено дополнить подпунктами 21-1), 21-2) и 21-3)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70" w:id="639"/>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39"/>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40"/>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0"/>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41"/>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41"/>
    <w:bookmarkStart w:name="z675" w:id="642"/>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42"/>
    <w:bookmarkStart w:name="z676" w:id="643"/>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43"/>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44"/>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44"/>
    <w:bookmarkStart w:name="z679" w:id="645"/>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45"/>
    <w:bookmarkStart w:name="z680" w:id="646"/>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46"/>
    <w:bookmarkStart w:name="z681" w:id="647"/>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47"/>
    <w:bookmarkStart w:name="z682" w:id="648"/>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48"/>
    <w:bookmarkStart w:name="z683" w:id="649"/>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49"/>
    <w:bookmarkStart w:name="z684" w:id="650"/>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50"/>
    <w:bookmarkStart w:name="z685" w:id="651"/>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51"/>
    <w:bookmarkStart w:name="z686" w:id="652"/>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52"/>
    <w:bookmarkStart w:name="z687" w:id="653"/>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53"/>
    <w:bookmarkStart w:name="z688" w:id="654"/>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54"/>
    <w:bookmarkStart w:name="z689" w:id="655"/>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55"/>
    <w:bookmarkStart w:name="z690" w:id="656"/>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56"/>
    <w:bookmarkStart w:name="z691" w:id="657"/>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57"/>
    <w:bookmarkStart w:name="z692" w:id="658"/>
    <w:p>
      <w:pPr>
        <w:spacing w:after="0"/>
        <w:ind w:left="0"/>
        <w:jc w:val="left"/>
      </w:pPr>
      <w:r>
        <w:rPr>
          <w:rFonts w:ascii="Times New Roman"/>
          <w:b/>
          <w:i w:val="false"/>
          <w:color w:val="000000"/>
        </w:rPr>
        <w:t xml:space="preserve"> Параграф 1. Лицензирование в области здравоохранения</w:t>
      </w:r>
    </w:p>
    <w:bookmarkEnd w:id="658"/>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59"/>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59"/>
    <w:bookmarkStart w:name="z695" w:id="660"/>
    <w:p>
      <w:pPr>
        <w:spacing w:after="0"/>
        <w:ind w:left="0"/>
        <w:jc w:val="both"/>
      </w:pPr>
      <w:r>
        <w:rPr>
          <w:rFonts w:ascii="Times New Roman"/>
          <w:b w:val="false"/>
          <w:i w:val="false"/>
          <w:color w:val="000000"/>
          <w:sz w:val="28"/>
        </w:rPr>
        <w:t>
      1) медицинская деятельность;</w:t>
      </w:r>
    </w:p>
    <w:bookmarkEnd w:id="660"/>
    <w:bookmarkStart w:name="z696" w:id="661"/>
    <w:p>
      <w:pPr>
        <w:spacing w:after="0"/>
        <w:ind w:left="0"/>
        <w:jc w:val="both"/>
      </w:pPr>
      <w:r>
        <w:rPr>
          <w:rFonts w:ascii="Times New Roman"/>
          <w:b w:val="false"/>
          <w:i w:val="false"/>
          <w:color w:val="000000"/>
          <w:sz w:val="28"/>
        </w:rPr>
        <w:t>
      2) фармацевтическая деятельность;</w:t>
      </w:r>
    </w:p>
    <w:bookmarkEnd w:id="661"/>
    <w:bookmarkStart w:name="z697" w:id="662"/>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62"/>
    <w:bookmarkStart w:name="z698" w:id="663"/>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99" w:id="664"/>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пунктом 3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65"/>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65"/>
    <w:bookmarkStart w:name="z702" w:id="666"/>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66"/>
    <w:bookmarkStart w:name="z703" w:id="667"/>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67"/>
    <w:p>
      <w:pPr>
        <w:spacing w:after="0"/>
        <w:ind w:left="0"/>
        <w:jc w:val="both"/>
      </w:pPr>
      <w:r>
        <w:rPr>
          <w:rFonts w:ascii="Times New Roman"/>
          <w:b/>
          <w:i w:val="false"/>
          <w:color w:val="000000"/>
          <w:sz w:val="28"/>
        </w:rPr>
        <w:t>Статья 19. Разрешения в области здравоохранения</w:t>
      </w:r>
    </w:p>
    <w:bookmarkStart w:name="z705" w:id="668"/>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68"/>
    <w:bookmarkStart w:name="z706" w:id="669"/>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Start w:name="z708" w:id="670"/>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70"/>
    <w:bookmarkStart w:name="z709" w:id="671"/>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71"/>
    <w:bookmarkStart w:name="z710" w:id="672"/>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72"/>
    <w:bookmarkStart w:name="z711" w:id="673"/>
    <w:p>
      <w:pPr>
        <w:spacing w:after="0"/>
        <w:ind w:left="0"/>
        <w:jc w:val="both"/>
      </w:pPr>
      <w:r>
        <w:rPr>
          <w:rFonts w:ascii="Times New Roman"/>
          <w:b w:val="false"/>
          <w:i w:val="false"/>
          <w:color w:val="000000"/>
          <w:sz w:val="28"/>
        </w:rPr>
        <w:t>
      6) сертификат специалиста в области здравоохранения.</w:t>
      </w:r>
    </w:p>
    <w:bookmarkEnd w:id="673"/>
    <w:bookmarkStart w:name="z712" w:id="674"/>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74"/>
    <w:bookmarkStart w:name="z713" w:id="675"/>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75"/>
    <w:bookmarkStart w:name="z714" w:id="676"/>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76"/>
    <w:bookmarkStart w:name="z715" w:id="677"/>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77"/>
    <w:bookmarkStart w:name="z716" w:id="678"/>
    <w:p>
      <w:pPr>
        <w:spacing w:after="0"/>
        <w:ind w:left="0"/>
        <w:jc w:val="both"/>
      </w:pPr>
      <w:r>
        <w:rPr>
          <w:rFonts w:ascii="Times New Roman"/>
          <w:b w:val="false"/>
          <w:i w:val="false"/>
          <w:color w:val="000000"/>
          <w:sz w:val="28"/>
        </w:rPr>
        <w:t>
      1) выявления в документе ошибок (опечаток);</w:t>
      </w:r>
    </w:p>
    <w:bookmarkEnd w:id="678"/>
    <w:bookmarkStart w:name="z717" w:id="679"/>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79"/>
    <w:bookmarkStart w:name="z718" w:id="680"/>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80"/>
    <w:bookmarkStart w:name="z719" w:id="681"/>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81"/>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82"/>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82"/>
    <w:bookmarkStart w:name="z722" w:id="683"/>
    <w:p>
      <w:pPr>
        <w:spacing w:after="0"/>
        <w:ind w:left="0"/>
        <w:jc w:val="both"/>
      </w:pPr>
      <w:r>
        <w:rPr>
          <w:rFonts w:ascii="Times New Roman"/>
          <w:b w:val="false"/>
          <w:i w:val="false"/>
          <w:color w:val="000000"/>
          <w:sz w:val="28"/>
        </w:rPr>
        <w:t>
      1) объекты промышленного и гражданского назначения;</w:t>
      </w:r>
    </w:p>
    <w:bookmarkEnd w:id="683"/>
    <w:bookmarkStart w:name="z723" w:id="684"/>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84"/>
    <w:bookmarkStart w:name="z724" w:id="685"/>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685"/>
    <w:bookmarkStart w:name="z725" w:id="686"/>
    <w:p>
      <w:pPr>
        <w:spacing w:after="0"/>
        <w:ind w:left="0"/>
        <w:jc w:val="both"/>
      </w:pPr>
      <w:r>
        <w:rPr>
          <w:rFonts w:ascii="Times New Roman"/>
          <w:b w:val="false"/>
          <w:i w:val="false"/>
          <w:color w:val="000000"/>
          <w:sz w:val="28"/>
        </w:rPr>
        <w:t>
      4) сырье и продукцию;</w:t>
      </w:r>
    </w:p>
    <w:bookmarkEnd w:id="686"/>
    <w:bookmarkStart w:name="z726" w:id="687"/>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Выдача разрешения на работу с микроорганизмами I – IV группы патогенности и гельминтами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Start w:name="z732" w:id="688"/>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688"/>
    <w:bookmarkStart w:name="z733" w:id="689"/>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пунктами 6 и 7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690"/>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690"/>
    <w:bookmarkStart w:name="z737" w:id="691"/>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691"/>
    <w:bookmarkStart w:name="z738" w:id="692"/>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692"/>
    <w:bookmarkStart w:name="z739" w:id="693"/>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693"/>
    <w:bookmarkStart w:name="z740" w:id="694"/>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694"/>
    <w:bookmarkStart w:name="z741" w:id="695"/>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695"/>
    <w:bookmarkStart w:name="z742" w:id="696"/>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696"/>
    <w:bookmarkStart w:name="z743" w:id="697"/>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697"/>
    <w:bookmarkStart w:name="z744" w:id="698"/>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698"/>
    <w:bookmarkStart w:name="z745" w:id="699"/>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699"/>
    <w:bookmarkStart w:name="z746" w:id="700"/>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00"/>
    <w:bookmarkStart w:name="z747" w:id="701"/>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01"/>
    <w:bookmarkStart w:name="z748" w:id="702"/>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02"/>
    <w:bookmarkStart w:name="z749" w:id="703"/>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03"/>
    <w:bookmarkStart w:name="z750" w:id="704"/>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04"/>
    <w:bookmarkStart w:name="z751" w:id="705"/>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05"/>
    <w:bookmarkStart w:name="z752" w:id="706"/>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06"/>
    <w:bookmarkStart w:name="z753" w:id="707"/>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07"/>
    <w:bookmarkStart w:name="z754" w:id="708"/>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08"/>
    <w:bookmarkStart w:name="z755" w:id="709"/>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09"/>
    <w:bookmarkStart w:name="z756" w:id="710"/>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10"/>
    <w:bookmarkStart w:name="z757" w:id="711"/>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11"/>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12"/>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12"/>
    <w:bookmarkStart w:name="z760" w:id="713"/>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13"/>
    <w:bookmarkStart w:name="z761" w:id="714"/>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14"/>
    <w:bookmarkStart w:name="z762" w:id="715"/>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15"/>
    <w:bookmarkStart w:name="z763" w:id="716"/>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16"/>
    <w:bookmarkStart w:name="z764" w:id="717"/>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17"/>
    <w:bookmarkStart w:name="z765" w:id="718"/>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18"/>
    <w:bookmarkStart w:name="z766" w:id="719"/>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19"/>
    <w:bookmarkStart w:name="z767" w:id="720"/>
    <w:p>
      <w:pPr>
        <w:spacing w:after="0"/>
        <w:ind w:left="0"/>
        <w:jc w:val="both"/>
      </w:pPr>
      <w:r>
        <w:rPr>
          <w:rFonts w:ascii="Times New Roman"/>
          <w:b w:val="false"/>
          <w:i w:val="false"/>
          <w:color w:val="000000"/>
          <w:sz w:val="28"/>
        </w:rPr>
        <w:t>
      2. Государственной регистрации не подлежат:</w:t>
      </w:r>
    </w:p>
    <w:bookmarkEnd w:id="720"/>
    <w:bookmarkStart w:name="z768" w:id="721"/>
    <w:p>
      <w:pPr>
        <w:spacing w:after="0"/>
        <w:ind w:left="0"/>
        <w:jc w:val="both"/>
      </w:pPr>
      <w:r>
        <w:rPr>
          <w:rFonts w:ascii="Times New Roman"/>
          <w:b w:val="false"/>
          <w:i w:val="false"/>
          <w:color w:val="000000"/>
          <w:sz w:val="28"/>
        </w:rPr>
        <w:t>
      1) лекарственные препараты, изготовленные в аптеках;</w:t>
      </w:r>
    </w:p>
    <w:bookmarkEnd w:id="721"/>
    <w:bookmarkStart w:name="z769" w:id="722"/>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22"/>
    <w:bookmarkStart w:name="z770" w:id="723"/>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23"/>
    <w:bookmarkStart w:name="z771" w:id="724"/>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24"/>
    <w:bookmarkStart w:name="z772" w:id="725"/>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25"/>
    <w:bookmarkStart w:name="z773" w:id="726"/>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26"/>
    <w:bookmarkStart w:name="z774" w:id="727"/>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27"/>
    <w:bookmarkStart w:name="z775" w:id="728"/>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28"/>
    <w:bookmarkStart w:name="z776" w:id="729"/>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29"/>
    <w:bookmarkStart w:name="z777" w:id="730"/>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30"/>
    <w:bookmarkStart w:name="z778" w:id="731"/>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31"/>
    <w:bookmarkStart w:name="z779" w:id="732"/>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32"/>
    <w:bookmarkStart w:name="z780" w:id="733"/>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33"/>
    <w:bookmarkStart w:name="z781" w:id="734"/>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34"/>
    <w:bookmarkStart w:name="z782" w:id="735"/>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35"/>
    <w:bookmarkStart w:name="z783" w:id="736"/>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36"/>
    <w:bookmarkStart w:name="z784" w:id="737"/>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37"/>
    <w:bookmarkStart w:name="z785" w:id="738"/>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38"/>
    <w:bookmarkStart w:name="z786" w:id="739"/>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39"/>
    <w:bookmarkStart w:name="z787" w:id="740"/>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40"/>
    <w:bookmarkStart w:name="z788" w:id="741"/>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41"/>
    <w:bookmarkStart w:name="z789" w:id="742"/>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42"/>
    <w:bookmarkStart w:name="z790" w:id="743"/>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43"/>
    <w:bookmarkStart w:name="z791" w:id="744"/>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44"/>
    <w:bookmarkStart w:name="z792" w:id="745"/>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45"/>
    <w:bookmarkStart w:name="z793" w:id="746"/>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46"/>
    <w:bookmarkStart w:name="z794" w:id="747"/>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47"/>
    <w:bookmarkStart w:name="z795" w:id="748"/>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48"/>
    <w:bookmarkStart w:name="z796" w:id="749"/>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49"/>
    <w:bookmarkStart w:name="z797" w:id="750"/>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50"/>
    <w:bookmarkStart w:name="z798" w:id="751"/>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51"/>
    <w:bookmarkStart w:name="z799" w:id="752"/>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52"/>
    <w:bookmarkStart w:name="z800" w:id="753"/>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53"/>
    <w:bookmarkStart w:name="z801" w:id="754"/>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54"/>
    <w:bookmarkStart w:name="z802" w:id="755"/>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55"/>
    <w:p>
      <w:pPr>
        <w:spacing w:after="0"/>
        <w:ind w:left="0"/>
        <w:jc w:val="both"/>
      </w:pPr>
      <w:r>
        <w:rPr>
          <w:rFonts w:ascii="Times New Roman"/>
          <w:b/>
          <w:i w:val="false"/>
          <w:color w:val="000000"/>
          <w:sz w:val="28"/>
        </w:rPr>
        <w:t>Статья 24. Уведомления в области здравоохранения</w:t>
      </w:r>
    </w:p>
    <w:bookmarkStart w:name="z804" w:id="756"/>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56"/>
    <w:bookmarkStart w:name="z805" w:id="757"/>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57"/>
    <w:bookmarkStart w:name="z806" w:id="758"/>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58"/>
    <w:bookmarkStart w:name="z807" w:id="759"/>
    <w:p>
      <w:pPr>
        <w:spacing w:after="0"/>
        <w:ind w:left="0"/>
        <w:jc w:val="both"/>
      </w:pPr>
      <w:r>
        <w:rPr>
          <w:rFonts w:ascii="Times New Roman"/>
          <w:b w:val="false"/>
          <w:i w:val="false"/>
          <w:color w:val="000000"/>
          <w:sz w:val="28"/>
        </w:rPr>
        <w:t>
      3) проведение санитарно-эпидемиологического аудита;</w:t>
      </w:r>
    </w:p>
    <w:bookmarkEnd w:id="759"/>
    <w:bookmarkStart w:name="z808" w:id="760"/>
    <w:p>
      <w:pPr>
        <w:spacing w:after="0"/>
        <w:ind w:left="0"/>
        <w:jc w:val="both"/>
      </w:pPr>
      <w:r>
        <w:rPr>
          <w:rFonts w:ascii="Times New Roman"/>
          <w:b w:val="false"/>
          <w:i w:val="false"/>
          <w:color w:val="000000"/>
          <w:sz w:val="28"/>
        </w:rPr>
        <w:t>
      4) оптовая реализация медицинских изделий;</w:t>
      </w:r>
    </w:p>
    <w:bookmarkEnd w:id="760"/>
    <w:bookmarkStart w:name="z809" w:id="761"/>
    <w:p>
      <w:pPr>
        <w:spacing w:after="0"/>
        <w:ind w:left="0"/>
        <w:jc w:val="both"/>
      </w:pPr>
      <w:r>
        <w:rPr>
          <w:rFonts w:ascii="Times New Roman"/>
          <w:b w:val="false"/>
          <w:i w:val="false"/>
          <w:color w:val="000000"/>
          <w:sz w:val="28"/>
        </w:rPr>
        <w:t>
      5) розничная реализация медицинских изделий;</w:t>
      </w:r>
    </w:p>
    <w:bookmarkEnd w:id="761"/>
    <w:bookmarkStart w:name="z810" w:id="762"/>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62"/>
    <w:bookmarkStart w:name="z811" w:id="763"/>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63"/>
    <w:bookmarkStart w:name="z812" w:id="764"/>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64"/>
    <w:p>
      <w:pPr>
        <w:spacing w:after="0"/>
        <w:ind w:left="0"/>
        <w:jc w:val="both"/>
      </w:pPr>
      <w:r>
        <w:rPr>
          <w:rFonts w:ascii="Times New Roman"/>
          <w:b/>
          <w:i w:val="false"/>
          <w:color w:val="000000"/>
          <w:sz w:val="28"/>
        </w:rPr>
        <w:t>Статья 25. Аккредитация в области здравоохранения</w:t>
      </w:r>
    </w:p>
    <w:bookmarkStart w:name="z814" w:id="765"/>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65"/>
    <w:bookmarkStart w:name="z815" w:id="766"/>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66"/>
    <w:bookmarkStart w:name="z816" w:id="767"/>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67"/>
    <w:bookmarkStart w:name="z817" w:id="768"/>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68"/>
    <w:bookmarkStart w:name="z818" w:id="769"/>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69"/>
    <w:bookmarkStart w:name="z819" w:id="770"/>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70"/>
    <w:bookmarkStart w:name="z820" w:id="771"/>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71"/>
    <w:bookmarkStart w:name="z821" w:id="772"/>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72"/>
    <w:bookmarkStart w:name="z822" w:id="773"/>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73"/>
    <w:bookmarkStart w:name="z823" w:id="774"/>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74"/>
    <w:bookmarkStart w:name="z824" w:id="775"/>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75"/>
    <w:bookmarkStart w:name="z825" w:id="776"/>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76"/>
    <w:bookmarkStart w:name="z826" w:id="777"/>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77"/>
    <w:bookmarkStart w:name="z827" w:id="778"/>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78"/>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79"/>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79"/>
    <w:bookmarkStart w:name="z830" w:id="780"/>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80"/>
    <w:bookmarkStart w:name="z831" w:id="781"/>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81"/>
    <w:bookmarkStart w:name="z832" w:id="782"/>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82"/>
    <w:bookmarkStart w:name="z833" w:id="783"/>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83"/>
    <w:bookmarkStart w:name="z834" w:id="784"/>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784"/>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785"/>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785"/>
    <w:bookmarkStart w:name="z837" w:id="786"/>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786"/>
    <w:bookmarkStart w:name="z838" w:id="787"/>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787"/>
    <w:bookmarkStart w:name="z839" w:id="788"/>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788"/>
    <w:bookmarkStart w:name="z840" w:id="789"/>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789"/>
    <w:bookmarkStart w:name="z841" w:id="790"/>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790"/>
    <w:bookmarkStart w:name="z842" w:id="791"/>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791"/>
    <w:bookmarkStart w:name="z843" w:id="792"/>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792"/>
    <w:bookmarkStart w:name="z844" w:id="793"/>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793"/>
    <w:bookmarkStart w:name="z845" w:id="794"/>
    <w:p>
      <w:pPr>
        <w:spacing w:after="0"/>
        <w:ind w:left="0"/>
        <w:jc w:val="both"/>
      </w:pPr>
      <w:r>
        <w:rPr>
          <w:rFonts w:ascii="Times New Roman"/>
          <w:b w:val="false"/>
          <w:i w:val="false"/>
          <w:color w:val="000000"/>
          <w:sz w:val="28"/>
        </w:rPr>
        <w:t>
      2) занятие фармацевтической практикой;</w:t>
      </w:r>
    </w:p>
    <w:bookmarkEnd w:id="794"/>
    <w:bookmarkStart w:name="z846" w:id="795"/>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795"/>
    <w:bookmarkStart w:name="z847" w:id="796"/>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796"/>
    <w:bookmarkStart w:name="z848" w:id="797"/>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797"/>
    <w:bookmarkStart w:name="z849" w:id="798"/>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798"/>
    <w:bookmarkStart w:name="z850" w:id="799"/>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799"/>
    <w:bookmarkStart w:name="z851" w:id="800"/>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00"/>
    <w:bookmarkStart w:name="z852" w:id="801"/>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01"/>
    <w:bookmarkStart w:name="z853" w:id="802"/>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03"/>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03"/>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04"/>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04"/>
    <w:bookmarkStart w:name="z857" w:id="805"/>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05"/>
    <w:bookmarkStart w:name="z858" w:id="806"/>
    <w:p>
      <w:pPr>
        <w:spacing w:after="0"/>
        <w:ind w:left="0"/>
        <w:jc w:val="both"/>
      </w:pPr>
      <w:r>
        <w:rPr>
          <w:rFonts w:ascii="Times New Roman"/>
          <w:b w:val="false"/>
          <w:i w:val="false"/>
          <w:color w:val="000000"/>
          <w:sz w:val="28"/>
        </w:rPr>
        <w:t>
      1) оказания медицинских услуг (помощи);</w:t>
      </w:r>
    </w:p>
    <w:bookmarkEnd w:id="806"/>
    <w:bookmarkStart w:name="z859" w:id="807"/>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07"/>
    <w:bookmarkStart w:name="z860" w:id="808"/>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3" w:id="809"/>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09"/>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10"/>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10"/>
    <w:bookmarkStart w:name="z866" w:id="811"/>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11"/>
    <w:bookmarkStart w:name="z867" w:id="812"/>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12"/>
    <w:bookmarkStart w:name="z868" w:id="813"/>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13"/>
    <w:bookmarkStart w:name="z869" w:id="814"/>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14"/>
    <w:bookmarkStart w:name="z870" w:id="815"/>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15"/>
    <w:bookmarkStart w:name="z871" w:id="816"/>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16"/>
    <w:bookmarkStart w:name="z872" w:id="817"/>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17"/>
    <w:bookmarkStart w:name="z873" w:id="818"/>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18"/>
    <w:bookmarkStart w:name="z874" w:id="819"/>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19"/>
    <w:bookmarkStart w:name="z875" w:id="820"/>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20"/>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21"/>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21"/>
    <w:bookmarkStart w:name="z878" w:id="822"/>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22"/>
    <w:bookmarkStart w:name="z879" w:id="823"/>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23"/>
    <w:bookmarkStart w:name="z880" w:id="824"/>
    <w:p>
      <w:pPr>
        <w:spacing w:after="0"/>
        <w:ind w:left="0"/>
        <w:jc w:val="both"/>
      </w:pPr>
      <w:r>
        <w:rPr>
          <w:rFonts w:ascii="Times New Roman"/>
          <w:b w:val="false"/>
          <w:i w:val="false"/>
          <w:color w:val="000000"/>
          <w:sz w:val="28"/>
        </w:rPr>
        <w:t>
      1) объекты высокой значимости;</w:t>
      </w:r>
    </w:p>
    <w:bookmarkEnd w:id="824"/>
    <w:bookmarkStart w:name="z881" w:id="825"/>
    <w:p>
      <w:pPr>
        <w:spacing w:after="0"/>
        <w:ind w:left="0"/>
        <w:jc w:val="both"/>
      </w:pPr>
      <w:r>
        <w:rPr>
          <w:rFonts w:ascii="Times New Roman"/>
          <w:b w:val="false"/>
          <w:i w:val="false"/>
          <w:color w:val="000000"/>
          <w:sz w:val="28"/>
        </w:rPr>
        <w:t>
      2) объекты незначительной значимости.</w:t>
      </w:r>
    </w:p>
    <w:bookmarkEnd w:id="825"/>
    <w:bookmarkStart w:name="z882" w:id="826"/>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26"/>
    <w:bookmarkStart w:name="z883" w:id="827"/>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Start w:name="z885" w:id="828"/>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28"/>
    <w:bookmarkStart w:name="z886" w:id="829"/>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29"/>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30"/>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30"/>
    <w:bookmarkStart w:name="z889" w:id="831"/>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31"/>
    <w:bookmarkStart w:name="z890" w:id="832"/>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32"/>
    <w:bookmarkStart w:name="z891" w:id="833"/>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33"/>
    <w:bookmarkStart w:name="z892" w:id="834"/>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34"/>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3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35"/>
    <w:bookmarkStart w:name="z895" w:id="836"/>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36"/>
    <w:bookmarkStart w:name="z896" w:id="837"/>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37"/>
    <w:bookmarkStart w:name="z897" w:id="838"/>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38"/>
    <w:bookmarkStart w:name="z898" w:id="839"/>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900" w:id="840"/>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40"/>
    <w:bookmarkStart w:name="z901" w:id="841"/>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41"/>
    <w:bookmarkStart w:name="z902" w:id="84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42"/>
    <w:bookmarkStart w:name="z903" w:id="843"/>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43"/>
    <w:bookmarkStart w:name="z904" w:id="844"/>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44"/>
    <w:bookmarkStart w:name="z905" w:id="845"/>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45"/>
    <w:bookmarkStart w:name="z906" w:id="846"/>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46"/>
    <w:bookmarkStart w:name="z907" w:id="847"/>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33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48"/>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48"/>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49"/>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49"/>
    <w:bookmarkStart w:name="z912" w:id="850"/>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50"/>
    <w:bookmarkStart w:name="z913" w:id="851"/>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51"/>
    <w:bookmarkStart w:name="z914" w:id="852"/>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52"/>
    <w:bookmarkStart w:name="z915" w:id="853"/>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53"/>
    <w:bookmarkStart w:name="z916" w:id="854"/>
    <w:p>
      <w:pPr>
        <w:spacing w:after="0"/>
        <w:ind w:left="0"/>
        <w:jc w:val="both"/>
      </w:pPr>
      <w:r>
        <w:rPr>
          <w:rFonts w:ascii="Times New Roman"/>
          <w:b w:val="false"/>
          <w:i w:val="false"/>
          <w:color w:val="000000"/>
          <w:sz w:val="28"/>
        </w:rPr>
        <w:t>
      1) по почте заказным письмом с уведомлением;</w:t>
      </w:r>
    </w:p>
    <w:bookmarkEnd w:id="854"/>
    <w:bookmarkStart w:name="z917" w:id="855"/>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55"/>
    <w:bookmarkStart w:name="z918" w:id="856"/>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56"/>
    <w:bookmarkStart w:name="z919" w:id="857"/>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57"/>
    <w:bookmarkStart w:name="z920" w:id="858"/>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58"/>
    <w:bookmarkStart w:name="z921" w:id="859"/>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59"/>
    <w:bookmarkStart w:name="z922" w:id="860"/>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60"/>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61"/>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61"/>
    <w:bookmarkStart w:name="z925" w:id="862"/>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62"/>
    <w:bookmarkStart w:name="z926" w:id="863"/>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63"/>
    <w:bookmarkStart w:name="z927" w:id="864"/>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64"/>
    <w:bookmarkStart w:name="z928" w:id="865"/>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65"/>
    <w:bookmarkStart w:name="z929" w:id="866"/>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66"/>
    <w:bookmarkStart w:name="z930" w:id="867"/>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67"/>
    <w:bookmarkStart w:name="z931" w:id="868"/>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68"/>
    <w:bookmarkStart w:name="z932" w:id="869"/>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4предусмотрено дополнить подпунктом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3" w:id="870"/>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70"/>
    <w:bookmarkStart w:name="z934" w:id="871"/>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71"/>
    <w:bookmarkStart w:name="z935" w:id="872"/>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72"/>
    <w:bookmarkStart w:name="z936" w:id="873"/>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73"/>
    <w:bookmarkStart w:name="z937" w:id="874"/>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74"/>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75"/>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75"/>
    <w:bookmarkStart w:name="z940" w:id="876"/>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76"/>
    <w:bookmarkStart w:name="z941" w:id="877"/>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77"/>
    <w:bookmarkStart w:name="z942" w:id="878"/>
    <w:p>
      <w:pPr>
        <w:spacing w:after="0"/>
        <w:ind w:left="0"/>
        <w:jc w:val="both"/>
      </w:pPr>
      <w:r>
        <w:rPr>
          <w:rFonts w:ascii="Times New Roman"/>
          <w:b w:val="false"/>
          <w:i w:val="false"/>
          <w:color w:val="000000"/>
          <w:sz w:val="28"/>
        </w:rPr>
        <w:t>
      1) объекты высокой эпидемической значимости;</w:t>
      </w:r>
    </w:p>
    <w:bookmarkEnd w:id="878"/>
    <w:bookmarkStart w:name="z943" w:id="879"/>
    <w:p>
      <w:pPr>
        <w:spacing w:after="0"/>
        <w:ind w:left="0"/>
        <w:jc w:val="both"/>
      </w:pPr>
      <w:r>
        <w:rPr>
          <w:rFonts w:ascii="Times New Roman"/>
          <w:b w:val="false"/>
          <w:i w:val="false"/>
          <w:color w:val="000000"/>
          <w:sz w:val="28"/>
        </w:rPr>
        <w:t>
      2) объекты незначительной эпидемической значимости.</w:t>
      </w:r>
    </w:p>
    <w:bookmarkEnd w:id="879"/>
    <w:bookmarkStart w:name="z944" w:id="880"/>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4-1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81"/>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81"/>
    <w:bookmarkStart w:name="z949" w:id="882"/>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82"/>
    <w:bookmarkStart w:name="z950" w:id="883"/>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883"/>
    <w:bookmarkStart w:name="z951" w:id="884"/>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884"/>
    <w:bookmarkStart w:name="z952" w:id="885"/>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885"/>
    <w:bookmarkStart w:name="z953" w:id="886"/>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6"/>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88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87"/>
    <w:bookmarkStart w:name="z956" w:id="888"/>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888"/>
    <w:bookmarkStart w:name="z957" w:id="889"/>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89"/>
    <w:bookmarkStart w:name="z958" w:id="890"/>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890"/>
    <w:bookmarkStart w:name="z959" w:id="891"/>
    <w:p>
      <w:pPr>
        <w:spacing w:after="0"/>
        <w:ind w:left="0"/>
        <w:jc w:val="both"/>
      </w:pPr>
      <w:r>
        <w:rPr>
          <w:rFonts w:ascii="Times New Roman"/>
          <w:b w:val="false"/>
          <w:i w:val="false"/>
          <w:color w:val="000000"/>
          <w:sz w:val="28"/>
        </w:rPr>
        <w:t>
      выявлении фальсифицированной продукции;</w:t>
      </w:r>
    </w:p>
    <w:bookmarkEnd w:id="891"/>
    <w:bookmarkStart w:name="z960" w:id="892"/>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892"/>
    <w:bookmarkStart w:name="z961" w:id="893"/>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893"/>
    <w:bookmarkStart w:name="z962" w:id="89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894"/>
    <w:bookmarkStart w:name="z963" w:id="895"/>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895"/>
    <w:bookmarkStart w:name="z964" w:id="896"/>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896"/>
    <w:bookmarkStart w:name="z965" w:id="897"/>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897"/>
    <w:bookmarkStart w:name="z966" w:id="898"/>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898"/>
    <w:bookmarkStart w:name="z967" w:id="899"/>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899"/>
    <w:bookmarkStart w:name="z968" w:id="900"/>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00"/>
    <w:bookmarkStart w:name="z969" w:id="901"/>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01"/>
    <w:bookmarkStart w:name="z970" w:id="90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02"/>
    <w:bookmarkStart w:name="z971" w:id="903"/>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03"/>
    <w:bookmarkStart w:name="z972" w:id="904"/>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04"/>
    <w:bookmarkStart w:name="z973" w:id="905"/>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05"/>
    <w:bookmarkStart w:name="z974" w:id="906"/>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06"/>
    <w:bookmarkStart w:name="z975" w:id="907"/>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07"/>
    <w:bookmarkStart w:name="z976" w:id="908"/>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08"/>
    <w:bookmarkStart w:name="z977" w:id="909"/>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09"/>
    <w:bookmarkStart w:name="z978" w:id="910"/>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10"/>
    <w:bookmarkStart w:name="z979" w:id="911"/>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11"/>
    <w:bookmarkStart w:name="z980" w:id="912"/>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12"/>
    <w:bookmarkStart w:name="z981" w:id="913"/>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13"/>
    <w:bookmarkStart w:name="z982" w:id="91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14"/>
    <w:bookmarkStart w:name="z983" w:id="915"/>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15"/>
    <w:bookmarkStart w:name="z984" w:id="916"/>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16"/>
    <w:bookmarkStart w:name="z985" w:id="91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17"/>
    <w:bookmarkStart w:name="z986" w:id="91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18"/>
    <w:bookmarkStart w:name="z987" w:id="919"/>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19"/>
    <w:bookmarkStart w:name="z988" w:id="920"/>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20"/>
    <w:bookmarkStart w:name="z989" w:id="921"/>
    <w:p>
      <w:pPr>
        <w:spacing w:after="0"/>
        <w:ind w:left="0"/>
        <w:jc w:val="both"/>
      </w:pPr>
      <w:r>
        <w:rPr>
          <w:rFonts w:ascii="Times New Roman"/>
          <w:b w:val="false"/>
          <w:i w:val="false"/>
          <w:color w:val="000000"/>
          <w:sz w:val="28"/>
        </w:rPr>
        <w:t>
      временном отстранении от работы физических лиц;</w:t>
      </w:r>
    </w:p>
    <w:bookmarkEnd w:id="921"/>
    <w:bookmarkStart w:name="z990" w:id="922"/>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22"/>
    <w:bookmarkStart w:name="z991" w:id="923"/>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23"/>
    <w:bookmarkStart w:name="z992" w:id="924"/>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24"/>
    <w:bookmarkStart w:name="z993" w:id="92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25"/>
    <w:bookmarkStart w:name="z994" w:id="926"/>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26"/>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27"/>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28"/>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28"/>
    <w:bookmarkStart w:name="z999" w:id="929"/>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29"/>
    <w:bookmarkStart w:name="z1000" w:id="930"/>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3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3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31"/>
    <w:bookmarkStart w:name="z1003" w:id="93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Start w:name="z1005" w:id="933"/>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33"/>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3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34"/>
    <w:bookmarkStart w:name="z1008" w:id="93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35"/>
    <w:bookmarkStart w:name="z1009" w:id="93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36"/>
    <w:bookmarkStart w:name="z1010" w:id="93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Start w:name="z1012" w:id="93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38"/>
    <w:bookmarkStart w:name="z1013" w:id="93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39"/>
    <w:bookmarkStart w:name="z1014" w:id="94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940"/>
    <w:bookmarkStart w:name="z1015" w:id="941"/>
    <w:p>
      <w:pPr>
        <w:spacing w:after="0"/>
        <w:ind w:left="0"/>
        <w:jc w:val="both"/>
      </w:pPr>
      <w:r>
        <w:rPr>
          <w:rFonts w:ascii="Times New Roman"/>
          <w:b w:val="false"/>
          <w:i w:val="false"/>
          <w:color w:val="000000"/>
          <w:sz w:val="28"/>
        </w:rPr>
        <w:t>
      2) снижение административной нагрузки на них;</w:t>
      </w:r>
    </w:p>
    <w:bookmarkEnd w:id="941"/>
    <w:bookmarkStart w:name="z1016" w:id="94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42"/>
    <w:bookmarkStart w:name="z1017" w:id="94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43"/>
    <w:bookmarkStart w:name="z1018" w:id="94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44"/>
    <w:bookmarkStart w:name="z1019" w:id="94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45"/>
    <w:bookmarkStart w:name="z1020" w:id="94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46"/>
    <w:bookmarkStart w:name="z1021" w:id="94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47"/>
    <w:bookmarkStart w:name="z1022" w:id="94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948"/>
    <w:bookmarkStart w:name="z1023" w:id="94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49"/>
    <w:bookmarkStart w:name="z1024" w:id="95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50"/>
    <w:bookmarkStart w:name="z1025" w:id="951"/>
    <w:p>
      <w:pPr>
        <w:spacing w:after="0"/>
        <w:ind w:left="0"/>
        <w:jc w:val="both"/>
      </w:pPr>
      <w:r>
        <w:rPr>
          <w:rFonts w:ascii="Times New Roman"/>
          <w:b w:val="false"/>
          <w:i w:val="false"/>
          <w:color w:val="000000"/>
          <w:sz w:val="28"/>
        </w:rPr>
        <w:t>
      1) по почте заказным письмом с уведомлением;</w:t>
      </w:r>
    </w:p>
    <w:bookmarkEnd w:id="951"/>
    <w:bookmarkStart w:name="z1026" w:id="95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952"/>
    <w:bookmarkStart w:name="z1027" w:id="95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53"/>
    <w:bookmarkStart w:name="z1028" w:id="95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54"/>
    <w:bookmarkStart w:name="z1029" w:id="95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955"/>
    <w:bookmarkStart w:name="z1030" w:id="95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956"/>
    <w:bookmarkStart w:name="z1031" w:id="95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заголовке статьи 45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Start w:name="z1033" w:id="95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58"/>
    <w:bookmarkStart w:name="z1034" w:id="95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59"/>
    <w:bookmarkStart w:name="z1035" w:id="96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60"/>
    <w:bookmarkStart w:name="z1036" w:id="96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61"/>
    <w:bookmarkStart w:name="z1037" w:id="96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62"/>
    <w:bookmarkStart w:name="z1038" w:id="96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63"/>
    <w:bookmarkStart w:name="z1039" w:id="96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64"/>
    <w:bookmarkStart w:name="z1040" w:id="96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65"/>
    <w:bookmarkStart w:name="z1041" w:id="96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66"/>
    <w:bookmarkStart w:name="z1042" w:id="96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67"/>
    <w:bookmarkStart w:name="z1043" w:id="96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68"/>
    <w:bookmarkStart w:name="z1044" w:id="96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69"/>
    <w:bookmarkStart w:name="z1045" w:id="97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Start w:name="z1047" w:id="971"/>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71"/>
    <w:bookmarkStart w:name="z1048" w:id="972"/>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72"/>
    <w:bookmarkStart w:name="z1049" w:id="973"/>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973"/>
    <w:bookmarkStart w:name="z1050" w:id="974"/>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74"/>
    <w:bookmarkStart w:name="z1051" w:id="975"/>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75"/>
    <w:bookmarkStart w:name="z1052" w:id="976"/>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76"/>
    <w:bookmarkStart w:name="z1053" w:id="977"/>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77"/>
    <w:p>
      <w:pPr>
        <w:spacing w:after="0"/>
        <w:ind w:left="0"/>
        <w:jc w:val="both"/>
      </w:pPr>
      <w:r>
        <w:rPr>
          <w:rFonts w:ascii="Times New Roman"/>
          <w:b/>
          <w:i w:val="false"/>
          <w:color w:val="000000"/>
          <w:sz w:val="28"/>
        </w:rPr>
        <w:t>Статья 46. Санитарно-эпидемиологическая экспертиза</w:t>
      </w:r>
    </w:p>
    <w:bookmarkStart w:name="z1055" w:id="978"/>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78"/>
    <w:bookmarkStart w:name="z1056" w:id="979"/>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79"/>
    <w:bookmarkStart w:name="z1057" w:id="980"/>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80"/>
    <w:bookmarkStart w:name="z1058" w:id="981"/>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81"/>
    <w:bookmarkStart w:name="z1059" w:id="982"/>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82"/>
    <w:bookmarkStart w:name="z1060" w:id="983"/>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83"/>
    <w:bookmarkStart w:name="z1061" w:id="984"/>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984"/>
    <w:bookmarkStart w:name="z1062" w:id="985"/>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985"/>
    <w:bookmarkStart w:name="z1063" w:id="986"/>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986"/>
    <w:bookmarkStart w:name="z1064" w:id="987"/>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987"/>
    <w:bookmarkStart w:name="z1065" w:id="988"/>
    <w:p>
      <w:pPr>
        <w:spacing w:after="0"/>
        <w:ind w:left="0"/>
        <w:jc w:val="both"/>
      </w:pPr>
      <w:r>
        <w:rPr>
          <w:rFonts w:ascii="Times New Roman"/>
          <w:b w:val="false"/>
          <w:i w:val="false"/>
          <w:color w:val="000000"/>
          <w:sz w:val="28"/>
        </w:rPr>
        <w:t>
      1) объекты промышленного и гражданского назначения;</w:t>
      </w:r>
    </w:p>
    <w:bookmarkEnd w:id="988"/>
    <w:bookmarkStart w:name="z1066" w:id="98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989"/>
    <w:bookmarkStart w:name="z1067" w:id="990"/>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990"/>
    <w:bookmarkStart w:name="z1068" w:id="991"/>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991"/>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992"/>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992"/>
    <w:bookmarkStart w:name="z1071" w:id="993"/>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993"/>
    <w:bookmarkStart w:name="z1072" w:id="994"/>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994"/>
    <w:bookmarkStart w:name="z1073" w:id="995"/>
    <w:p>
      <w:pPr>
        <w:spacing w:after="0"/>
        <w:ind w:left="0"/>
        <w:jc w:val="both"/>
      </w:pPr>
      <w:r>
        <w:rPr>
          <w:rFonts w:ascii="Times New Roman"/>
          <w:b w:val="false"/>
          <w:i w:val="false"/>
          <w:color w:val="000000"/>
          <w:sz w:val="28"/>
        </w:rPr>
        <w:t>
      1) истекшего срока годности;</w:t>
      </w:r>
    </w:p>
    <w:bookmarkEnd w:id="995"/>
    <w:bookmarkStart w:name="z1074" w:id="996"/>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996"/>
    <w:bookmarkStart w:name="z1075" w:id="997"/>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997"/>
    <w:bookmarkStart w:name="z1076" w:id="998"/>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998"/>
    <w:bookmarkStart w:name="z1077" w:id="999"/>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999"/>
    <w:p>
      <w:pPr>
        <w:spacing w:after="0"/>
        <w:ind w:left="0"/>
        <w:jc w:val="both"/>
      </w:pPr>
      <w:r>
        <w:rPr>
          <w:rFonts w:ascii="Times New Roman"/>
          <w:b/>
          <w:i w:val="false"/>
          <w:color w:val="000000"/>
          <w:sz w:val="28"/>
        </w:rPr>
        <w:t>Статья 48. Санитарно-эпидемиологический аудит</w:t>
      </w:r>
    </w:p>
    <w:bookmarkStart w:name="z1079" w:id="1000"/>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00"/>
    <w:bookmarkStart w:name="z1080" w:id="1001"/>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01"/>
    <w:bookmarkStart w:name="z1081" w:id="1002"/>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02"/>
    <w:bookmarkStart w:name="z1082" w:id="1003"/>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03"/>
    <w:bookmarkStart w:name="z1083" w:id="1004"/>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04"/>
    <w:bookmarkStart w:name="z1084" w:id="1005"/>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05"/>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0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06"/>
    <w:bookmarkStart w:name="z1087" w:id="1007"/>
    <w:p>
      <w:pPr>
        <w:spacing w:after="0"/>
        <w:ind w:left="0"/>
        <w:jc w:val="both"/>
      </w:pPr>
      <w:r>
        <w:rPr>
          <w:rFonts w:ascii="Times New Roman"/>
          <w:b w:val="false"/>
          <w:i w:val="false"/>
          <w:color w:val="000000"/>
          <w:sz w:val="28"/>
        </w:rPr>
        <w:t>
      1) для физических лиц:</w:t>
      </w:r>
    </w:p>
    <w:bookmarkEnd w:id="1007"/>
    <w:bookmarkStart w:name="z1088" w:id="100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08"/>
    <w:bookmarkStart w:name="z1089" w:id="100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09"/>
    <w:bookmarkStart w:name="z1090" w:id="101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10"/>
    <w:bookmarkStart w:name="z1091" w:id="101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11"/>
    <w:bookmarkStart w:name="z1092" w:id="101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12"/>
    <w:bookmarkStart w:name="z1093" w:id="101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13"/>
    <w:bookmarkStart w:name="z1094" w:id="101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14"/>
    <w:bookmarkStart w:name="z1095" w:id="101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15"/>
    <w:bookmarkStart w:name="z1096" w:id="101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16"/>
    <w:bookmarkStart w:name="z1097" w:id="101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17"/>
    <w:bookmarkStart w:name="z1098" w:id="101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18"/>
    <w:bookmarkStart w:name="z1099" w:id="101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19"/>
    <w:bookmarkStart w:name="z1100" w:id="102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20"/>
    <w:bookmarkStart w:name="z1101" w:id="102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21"/>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22"/>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22"/>
    <w:bookmarkStart w:name="z1104" w:id="1023"/>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23"/>
    <w:bookmarkStart w:name="z1105" w:id="1024"/>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24"/>
    <w:bookmarkStart w:name="z1106" w:id="1025"/>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25"/>
    <w:bookmarkStart w:name="z1107" w:id="1026"/>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26"/>
    <w:bookmarkStart w:name="z1108" w:id="1027"/>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27"/>
    <w:bookmarkStart w:name="z1109" w:id="1028"/>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28"/>
    <w:bookmarkStart w:name="z1110" w:id="1029"/>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29"/>
    <w:bookmarkStart w:name="z1111" w:id="1030"/>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30"/>
    <w:bookmarkStart w:name="z1112" w:id="1031"/>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31"/>
    <w:bookmarkStart w:name="z1113" w:id="1032"/>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32"/>
    <w:bookmarkStart w:name="z1114" w:id="1033"/>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33"/>
    <w:bookmarkStart w:name="z1115" w:id="1034"/>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34"/>
    <w:bookmarkStart w:name="z1116" w:id="1035"/>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35"/>
    <w:bookmarkStart w:name="z1117" w:id="1036"/>
    <w:p>
      <w:pPr>
        <w:spacing w:after="0"/>
        <w:ind w:left="0"/>
        <w:jc w:val="both"/>
      </w:pPr>
      <w:r>
        <w:rPr>
          <w:rFonts w:ascii="Times New Roman"/>
          <w:b w:val="false"/>
          <w:i w:val="false"/>
          <w:color w:val="000000"/>
          <w:sz w:val="28"/>
        </w:rPr>
        <w:t>
      4) иные материалы, необходимые для оценки объекта.</w:t>
      </w:r>
    </w:p>
    <w:bookmarkEnd w:id="1036"/>
    <w:bookmarkStart w:name="z1118" w:id="1037"/>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37"/>
    <w:bookmarkStart w:name="z1119" w:id="1038"/>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38"/>
    <w:bookmarkStart w:name="z1120" w:id="1039"/>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39"/>
    <w:bookmarkStart w:name="z1121" w:id="1040"/>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40"/>
    <w:bookmarkStart w:name="z1122" w:id="1041"/>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41"/>
    <w:p>
      <w:pPr>
        <w:spacing w:after="0"/>
        <w:ind w:left="0"/>
        <w:jc w:val="both"/>
      </w:pPr>
      <w:r>
        <w:rPr>
          <w:rFonts w:ascii="Times New Roman"/>
          <w:b/>
          <w:i w:val="false"/>
          <w:color w:val="000000"/>
          <w:sz w:val="28"/>
        </w:rPr>
        <w:t>Статья 51. Производственный контроль</w:t>
      </w:r>
    </w:p>
    <w:bookmarkStart w:name="z1124" w:id="1042"/>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42"/>
    <w:bookmarkStart w:name="z1125" w:id="1043"/>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43"/>
    <w:bookmarkStart w:name="z1126" w:id="1044"/>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44"/>
    <w:bookmarkStart w:name="z1127" w:id="1045"/>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45"/>
    <w:bookmarkStart w:name="z1128" w:id="1046"/>
    <w:p>
      <w:pPr>
        <w:spacing w:after="0"/>
        <w:ind w:left="0"/>
        <w:jc w:val="both"/>
      </w:pPr>
      <w:r>
        <w:rPr>
          <w:rFonts w:ascii="Times New Roman"/>
          <w:b w:val="false"/>
          <w:i w:val="false"/>
          <w:color w:val="000000"/>
          <w:sz w:val="28"/>
        </w:rPr>
        <w:t>
      5. Производственный контроль включает в себя:</w:t>
      </w:r>
    </w:p>
    <w:bookmarkEnd w:id="1046"/>
    <w:bookmarkStart w:name="z1129" w:id="1047"/>
    <w:p>
      <w:pPr>
        <w:spacing w:after="0"/>
        <w:ind w:left="0"/>
        <w:jc w:val="both"/>
      </w:pPr>
      <w:r>
        <w:rPr>
          <w:rFonts w:ascii="Times New Roman"/>
          <w:b w:val="false"/>
          <w:i w:val="false"/>
          <w:color w:val="000000"/>
          <w:sz w:val="28"/>
        </w:rPr>
        <w:t>
      1) разработку программы производственного контроля;</w:t>
      </w:r>
    </w:p>
    <w:bookmarkEnd w:id="1047"/>
    <w:bookmarkStart w:name="z1130" w:id="1048"/>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48"/>
    <w:bookmarkStart w:name="z1131" w:id="1049"/>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49"/>
    <w:bookmarkStart w:name="z1132" w:id="1050"/>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50"/>
    <w:bookmarkStart w:name="z1133" w:id="1051"/>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51"/>
    <w:bookmarkStart w:name="z1134" w:id="1052"/>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52"/>
    <w:bookmarkStart w:name="z1135" w:id="1053"/>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53"/>
    <w:bookmarkStart w:name="z1136" w:id="1054"/>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54"/>
    <w:bookmarkStart w:name="z1137" w:id="1055"/>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55"/>
    <w:bookmarkStart w:name="z1138" w:id="1056"/>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56"/>
    <w:bookmarkStart w:name="z1139" w:id="1057"/>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57"/>
    <w:bookmarkStart w:name="z1140" w:id="1058"/>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58"/>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5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59"/>
    <w:bookmarkStart w:name="z1143" w:id="106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60"/>
    <w:bookmarkStart w:name="z1144" w:id="106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Start w:name="z1146" w:id="106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62"/>
    <w:bookmarkStart w:name="z1147" w:id="106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подпунктами 4) и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3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64"/>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64"/>
    <w:bookmarkStart w:name="z1151" w:id="1065"/>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65"/>
    <w:bookmarkStart w:name="z1152" w:id="1066"/>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66"/>
    <w:bookmarkStart w:name="z1153" w:id="1067"/>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67"/>
    <w:bookmarkStart w:name="z1154" w:id="1068"/>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68"/>
    <w:bookmarkStart w:name="z1155" w:id="1069"/>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69"/>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7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70"/>
    <w:bookmarkStart w:name="z1158" w:id="1071"/>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71"/>
    <w:bookmarkStart w:name="z1159" w:id="1072"/>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72"/>
    <w:bookmarkStart w:name="z1160" w:id="1073"/>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73"/>
    <w:bookmarkStart w:name="z1161" w:id="1074"/>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74"/>
    <w:bookmarkStart w:name="z1162" w:id="1075"/>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75"/>
    <w:bookmarkStart w:name="z1163" w:id="1076"/>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76"/>
    <w:bookmarkStart w:name="z1164" w:id="107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77"/>
    <w:bookmarkStart w:name="z1165" w:id="107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78"/>
    <w:bookmarkStart w:name="z1166" w:id="1079"/>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79"/>
    <w:bookmarkStart w:name="z1167" w:id="1080"/>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80"/>
    <w:bookmarkStart w:name="z1168" w:id="1081"/>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081"/>
    <w:bookmarkStart w:name="z1169" w:id="108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статьи 54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083"/>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083"/>
    <w:bookmarkStart w:name="z1173" w:id="108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084"/>
    <w:bookmarkStart w:name="z1174" w:id="1085"/>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085"/>
    <w:bookmarkStart w:name="z1175" w:id="108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086"/>
    <w:bookmarkStart w:name="z1176" w:id="108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087"/>
    <w:bookmarkStart w:name="z1177" w:id="1088"/>
    <w:p>
      <w:pPr>
        <w:spacing w:after="0"/>
        <w:ind w:left="0"/>
        <w:jc w:val="both"/>
      </w:pPr>
      <w:r>
        <w:rPr>
          <w:rFonts w:ascii="Times New Roman"/>
          <w:b w:val="false"/>
          <w:i w:val="false"/>
          <w:color w:val="000000"/>
          <w:sz w:val="28"/>
        </w:rPr>
        <w:t>
      1) по почте заказным письмом с уведомлением;</w:t>
      </w:r>
    </w:p>
    <w:bookmarkEnd w:id="1088"/>
    <w:bookmarkStart w:name="z1178" w:id="108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089"/>
    <w:bookmarkStart w:name="z1179" w:id="109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090"/>
    <w:bookmarkStart w:name="z1180" w:id="109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091"/>
    <w:bookmarkStart w:name="z1181" w:id="109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092"/>
    <w:bookmarkStart w:name="z1182" w:id="109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093"/>
    <w:bookmarkStart w:name="z1183" w:id="1094"/>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094"/>
    <w:bookmarkStart w:name="z1184" w:id="1095"/>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095"/>
    <w:bookmarkStart w:name="z1185" w:id="1096"/>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096"/>
    <w:bookmarkStart w:name="z1186" w:id="1097"/>
    <w:p>
      <w:pPr>
        <w:spacing w:after="0"/>
        <w:ind w:left="0"/>
        <w:jc w:val="both"/>
      </w:pPr>
      <w:r>
        <w:rPr>
          <w:rFonts w:ascii="Times New Roman"/>
          <w:b w:val="false"/>
          <w:i w:val="false"/>
          <w:color w:val="000000"/>
          <w:sz w:val="28"/>
        </w:rPr>
        <w:t>
      2) всех лекарственных средств.</w:t>
      </w:r>
    </w:p>
    <w:bookmarkEnd w:id="1097"/>
    <w:bookmarkStart w:name="z1187" w:id="1098"/>
    <w:p>
      <w:pPr>
        <w:spacing w:after="0"/>
        <w:ind w:left="0"/>
        <w:jc w:val="left"/>
      </w:pPr>
      <w:r>
        <w:rPr>
          <w:rFonts w:ascii="Times New Roman"/>
          <w:b/>
          <w:i w:val="false"/>
          <w:color w:val="000000"/>
        </w:rPr>
        <w:t xml:space="preserve"> Глава 6. РЕКЛАМА В ОБЛАСТИ ЗДРАВООХРАНЕНИЯ</w:t>
      </w:r>
    </w:p>
    <w:bookmarkEnd w:id="1098"/>
    <w:p>
      <w:pPr>
        <w:spacing w:after="0"/>
        <w:ind w:left="0"/>
        <w:jc w:val="both"/>
      </w:pPr>
      <w:r>
        <w:rPr>
          <w:rFonts w:ascii="Times New Roman"/>
          <w:b/>
          <w:i w:val="false"/>
          <w:color w:val="000000"/>
          <w:sz w:val="28"/>
        </w:rPr>
        <w:t>Статья 56. Реклама в области здравоохранения</w:t>
      </w:r>
    </w:p>
    <w:bookmarkStart w:name="z1189" w:id="109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099"/>
    <w:bookmarkStart w:name="z1190" w:id="110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00"/>
    <w:bookmarkStart w:name="z1191" w:id="110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01"/>
    <w:bookmarkStart w:name="z1192" w:id="110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02"/>
    <w:bookmarkStart w:name="z1193" w:id="1103"/>
    <w:p>
      <w:pPr>
        <w:spacing w:after="0"/>
        <w:ind w:left="0"/>
        <w:jc w:val="both"/>
      </w:pPr>
      <w:r>
        <w:rPr>
          <w:rFonts w:ascii="Times New Roman"/>
          <w:b w:val="false"/>
          <w:i w:val="false"/>
          <w:color w:val="000000"/>
          <w:sz w:val="28"/>
        </w:rPr>
        <w:t>
      3. Запрещается:</w:t>
      </w:r>
    </w:p>
    <w:bookmarkEnd w:id="1103"/>
    <w:bookmarkStart w:name="z1194" w:id="110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04"/>
    <w:bookmarkStart w:name="z1195" w:id="110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05"/>
    <w:bookmarkStart w:name="z1196" w:id="110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06"/>
    <w:bookmarkStart w:name="z1197" w:id="110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07"/>
    <w:bookmarkStart w:name="z1198" w:id="110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08"/>
    <w:bookmarkStart w:name="z1199" w:id="110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09"/>
    <w:bookmarkStart w:name="z1200" w:id="111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10"/>
    <w:bookmarkStart w:name="z1201" w:id="111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11"/>
    <w:bookmarkStart w:name="z1202" w:id="111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12"/>
    <w:bookmarkStart w:name="z1203" w:id="111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13"/>
    <w:bookmarkStart w:name="z1204" w:id="111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14"/>
    <w:bookmarkStart w:name="z1205" w:id="111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15"/>
    <w:bookmarkStart w:name="z1206" w:id="111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16"/>
    <w:bookmarkStart w:name="z1207" w:id="111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17"/>
    <w:bookmarkStart w:name="z1208" w:id="111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18"/>
    <w:bookmarkStart w:name="z1209" w:id="111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19"/>
    <w:bookmarkStart w:name="z1210" w:id="112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20"/>
    <w:bookmarkStart w:name="z1211" w:id="112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21"/>
    <w:bookmarkStart w:name="z1212" w:id="112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22"/>
    <w:bookmarkStart w:name="z1213" w:id="112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23"/>
    <w:bookmarkStart w:name="z1214" w:id="1124"/>
    <w:p>
      <w:pPr>
        <w:spacing w:after="0"/>
        <w:ind w:left="0"/>
        <w:jc w:val="left"/>
      </w:pPr>
      <w:r>
        <w:rPr>
          <w:rFonts w:ascii="Times New Roman"/>
          <w:b/>
          <w:i w:val="false"/>
          <w:color w:val="000000"/>
        </w:rPr>
        <w:t xml:space="preserve"> Глава 7. ЦИФРОВОЕ ЗДРАВООХРАНЕНИЕ</w:t>
      </w:r>
    </w:p>
    <w:bookmarkEnd w:id="1124"/>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25"/>
    <w:p>
      <w:pPr>
        <w:spacing w:after="0"/>
        <w:ind w:left="0"/>
        <w:jc w:val="both"/>
      </w:pPr>
      <w:r>
        <w:rPr>
          <w:rFonts w:ascii="Times New Roman"/>
          <w:b w:val="false"/>
          <w:i w:val="false"/>
          <w:color w:val="000000"/>
          <w:sz w:val="28"/>
        </w:rPr>
        <w:t>
      Принципами цифрового здравоохранения являются:</w:t>
      </w:r>
    </w:p>
    <w:bookmarkEnd w:id="1125"/>
    <w:bookmarkStart w:name="z1217" w:id="1126"/>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26"/>
    <w:bookmarkStart w:name="z1218" w:id="1127"/>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27"/>
    <w:bookmarkStart w:name="z1219" w:id="1128"/>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28"/>
    <w:bookmarkStart w:name="z1220" w:id="1129"/>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29"/>
    <w:bookmarkStart w:name="z1221" w:id="1130"/>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30"/>
    <w:bookmarkStart w:name="z1222" w:id="1131"/>
    <w:p>
      <w:pPr>
        <w:spacing w:after="0"/>
        <w:ind w:left="0"/>
        <w:jc w:val="both"/>
      </w:pPr>
      <w:r>
        <w:rPr>
          <w:rFonts w:ascii="Times New Roman"/>
          <w:b w:val="false"/>
          <w:i w:val="false"/>
          <w:color w:val="000000"/>
          <w:sz w:val="28"/>
        </w:rPr>
        <w:t>
      6) поддержка повышения качества медицинских услуг.</w:t>
      </w:r>
    </w:p>
    <w:bookmarkEnd w:id="1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32"/>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32"/>
    <w:bookmarkStart w:name="z1225" w:id="1133"/>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33"/>
    <w:bookmarkStart w:name="z1226" w:id="1134"/>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34"/>
    <w:bookmarkStart w:name="z1227" w:id="1135"/>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35"/>
    <w:bookmarkStart w:name="z1228" w:id="1136"/>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36"/>
    <w:bookmarkStart w:name="z1229" w:id="1137"/>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37"/>
    <w:bookmarkStart w:name="z1230" w:id="1138"/>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38"/>
    <w:bookmarkStart w:name="z1231" w:id="1139"/>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39"/>
    <w:bookmarkStart w:name="z1232" w:id="1140"/>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40"/>
    <w:bookmarkStart w:name="z1233" w:id="1141"/>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41"/>
    <w:bookmarkStart w:name="z1234" w:id="1142"/>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42"/>
    <w:bookmarkStart w:name="z1235" w:id="1143"/>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43"/>
    <w:bookmarkStart w:name="z1236" w:id="1144"/>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44"/>
    <w:bookmarkStart w:name="z1237" w:id="1145"/>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45"/>
    <w:bookmarkStart w:name="z1238" w:id="1146"/>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46"/>
    <w:bookmarkStart w:name="z1239" w:id="1147"/>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47"/>
    <w:bookmarkStart w:name="z1240" w:id="1148"/>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48"/>
    <w:bookmarkStart w:name="z1241" w:id="1149"/>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5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50"/>
    <w:bookmarkStart w:name="z1244" w:id="115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51"/>
    <w:bookmarkStart w:name="z1245" w:id="115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52"/>
    <w:bookmarkStart w:name="z1246" w:id="115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53"/>
    <w:bookmarkStart w:name="z1247" w:id="115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54"/>
    <w:bookmarkStart w:name="z1248" w:id="115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55"/>
    <w:bookmarkStart w:name="z1249" w:id="1156"/>
    <w:p>
      <w:pPr>
        <w:spacing w:after="0"/>
        <w:ind w:left="0"/>
        <w:jc w:val="both"/>
      </w:pPr>
      <w:r>
        <w:rPr>
          <w:rFonts w:ascii="Times New Roman"/>
          <w:b w:val="false"/>
          <w:i w:val="false"/>
          <w:color w:val="000000"/>
          <w:sz w:val="28"/>
        </w:rPr>
        <w:t>
      6) переход к безбумажной медицине.</w:t>
      </w:r>
    </w:p>
    <w:bookmarkEnd w:id="1156"/>
    <w:bookmarkStart w:name="z1250" w:id="115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57"/>
    <w:bookmarkStart w:name="z1251" w:id="115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58"/>
    <w:bookmarkStart w:name="z1252" w:id="115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59"/>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6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60"/>
    <w:bookmarkStart w:name="z1255" w:id="1161"/>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61"/>
    <w:bookmarkStart w:name="z1256" w:id="116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62"/>
    <w:bookmarkStart w:name="z1257" w:id="116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63"/>
    <w:bookmarkStart w:name="z1258" w:id="11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64"/>
    <w:bookmarkStart w:name="z1259" w:id="1165"/>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65"/>
    <w:bookmarkStart w:name="z1260" w:id="116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66"/>
    <w:bookmarkStart w:name="z1261" w:id="116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67"/>
    <w:bookmarkStart w:name="z1262" w:id="1168"/>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68"/>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69"/>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69"/>
    <w:bookmarkStart w:name="z1265" w:id="1170"/>
    <w:p>
      <w:pPr>
        <w:spacing w:after="0"/>
        <w:ind w:left="0"/>
        <w:jc w:val="both"/>
      </w:pPr>
      <w:r>
        <w:rPr>
          <w:rFonts w:ascii="Times New Roman"/>
          <w:b w:val="false"/>
          <w:i w:val="false"/>
          <w:color w:val="000000"/>
          <w:sz w:val="28"/>
        </w:rPr>
        <w:t>
      1) поставщики медицинских и фармацевтических услуг;</w:t>
      </w:r>
    </w:p>
    <w:bookmarkEnd w:id="1170"/>
    <w:bookmarkStart w:name="z1266" w:id="1171"/>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71"/>
    <w:bookmarkStart w:name="z1267" w:id="1172"/>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72"/>
    <w:bookmarkStart w:name="z1268" w:id="1173"/>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73"/>
    <w:bookmarkStart w:name="z1269" w:id="1174"/>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74"/>
    <w:bookmarkStart w:name="z1270" w:id="1175"/>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75"/>
    <w:bookmarkStart w:name="z1271" w:id="1176"/>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76"/>
    <w:bookmarkStart w:name="z1272" w:id="1177"/>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77"/>
    <w:bookmarkStart w:name="z1273" w:id="117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78"/>
    <w:bookmarkStart w:name="z1274" w:id="1179"/>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179"/>
    <w:bookmarkStart w:name="z1275" w:id="1180"/>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180"/>
    <w:bookmarkStart w:name="z1276" w:id="1181"/>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181"/>
    <w:bookmarkStart w:name="z1277" w:id="1182"/>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182"/>
    <w:bookmarkStart w:name="z1278" w:id="1183"/>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184"/>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184"/>
    <w:bookmarkStart w:name="z1281" w:id="1185"/>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185"/>
    <w:bookmarkStart w:name="z1282" w:id="1186"/>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187"/>
    <w:p>
      <w:pPr>
        <w:spacing w:after="0"/>
        <w:ind w:left="0"/>
        <w:jc w:val="left"/>
      </w:pPr>
      <w:r>
        <w:rPr>
          <w:rFonts w:ascii="Times New Roman"/>
          <w:b/>
          <w:i w:val="false"/>
          <w:color w:val="000000"/>
        </w:rPr>
        <w:t xml:space="preserve"> Глава 8. СТРУКТУРА СИСТЕМЫ ЗДРАВООХРАНЕНИЯ</w:t>
      </w:r>
    </w:p>
    <w:bookmarkEnd w:id="1187"/>
    <w:p>
      <w:pPr>
        <w:spacing w:after="0"/>
        <w:ind w:left="0"/>
        <w:jc w:val="both"/>
      </w:pPr>
      <w:r>
        <w:rPr>
          <w:rFonts w:ascii="Times New Roman"/>
          <w:b/>
          <w:i w:val="false"/>
          <w:color w:val="000000"/>
          <w:sz w:val="28"/>
        </w:rPr>
        <w:t>Статья 63. Субъекты здравоохранения</w:t>
      </w:r>
    </w:p>
    <w:bookmarkStart w:name="z1285" w:id="1188"/>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188"/>
    <w:bookmarkStart w:name="z1286" w:id="1189"/>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189"/>
    <w:bookmarkStart w:name="z1287" w:id="1190"/>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190"/>
    <w:bookmarkStart w:name="z1288" w:id="1191"/>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191"/>
    <w:bookmarkStart w:name="z1289" w:id="1192"/>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192"/>
    <w:p>
      <w:pPr>
        <w:spacing w:after="0"/>
        <w:ind w:left="0"/>
        <w:jc w:val="both"/>
      </w:pPr>
      <w:r>
        <w:rPr>
          <w:rFonts w:ascii="Times New Roman"/>
          <w:b/>
          <w:i w:val="false"/>
          <w:color w:val="000000"/>
          <w:sz w:val="28"/>
        </w:rPr>
        <w:t>Статья 64. Виды медицинской деятельности</w:t>
      </w:r>
    </w:p>
    <w:bookmarkStart w:name="z1291" w:id="1193"/>
    <w:p>
      <w:pPr>
        <w:spacing w:after="0"/>
        <w:ind w:left="0"/>
        <w:jc w:val="both"/>
      </w:pPr>
      <w:r>
        <w:rPr>
          <w:rFonts w:ascii="Times New Roman"/>
          <w:b w:val="false"/>
          <w:i w:val="false"/>
          <w:color w:val="000000"/>
          <w:sz w:val="28"/>
        </w:rPr>
        <w:t>
      Медицинская деятельность включает следующие виды:</w:t>
      </w:r>
    </w:p>
    <w:bookmarkEnd w:id="1193"/>
    <w:bookmarkStart w:name="z1292" w:id="1194"/>
    <w:p>
      <w:pPr>
        <w:spacing w:after="0"/>
        <w:ind w:left="0"/>
        <w:jc w:val="both"/>
      </w:pPr>
      <w:r>
        <w:rPr>
          <w:rFonts w:ascii="Times New Roman"/>
          <w:b w:val="false"/>
          <w:i w:val="false"/>
          <w:color w:val="000000"/>
          <w:sz w:val="28"/>
        </w:rPr>
        <w:t>
      1) медицинская помощь;</w:t>
      </w:r>
    </w:p>
    <w:bookmarkEnd w:id="1194"/>
    <w:bookmarkStart w:name="z1293" w:id="1195"/>
    <w:p>
      <w:pPr>
        <w:spacing w:after="0"/>
        <w:ind w:left="0"/>
        <w:jc w:val="both"/>
      </w:pPr>
      <w:r>
        <w:rPr>
          <w:rFonts w:ascii="Times New Roman"/>
          <w:b w:val="false"/>
          <w:i w:val="false"/>
          <w:color w:val="000000"/>
          <w:sz w:val="28"/>
        </w:rPr>
        <w:t>
      2) лабораторная диагностика;</w:t>
      </w:r>
    </w:p>
    <w:bookmarkEnd w:id="1195"/>
    <w:bookmarkStart w:name="z1294" w:id="1196"/>
    <w:p>
      <w:pPr>
        <w:spacing w:after="0"/>
        <w:ind w:left="0"/>
        <w:jc w:val="both"/>
      </w:pPr>
      <w:r>
        <w:rPr>
          <w:rFonts w:ascii="Times New Roman"/>
          <w:b w:val="false"/>
          <w:i w:val="false"/>
          <w:color w:val="000000"/>
          <w:sz w:val="28"/>
        </w:rPr>
        <w:t>
      3) патологоанатомическая диагностика;</w:t>
      </w:r>
    </w:p>
    <w:bookmarkEnd w:id="1196"/>
    <w:bookmarkStart w:name="z1295" w:id="1197"/>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197"/>
    <w:bookmarkStart w:name="z1296" w:id="1198"/>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198"/>
    <w:bookmarkStart w:name="z1297" w:id="1199"/>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199"/>
    <w:bookmarkStart w:name="z1298" w:id="1200"/>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00"/>
    <w:bookmarkStart w:name="z1299" w:id="1201"/>
    <w:p>
      <w:pPr>
        <w:spacing w:after="0"/>
        <w:ind w:left="0"/>
        <w:jc w:val="both"/>
      </w:pPr>
      <w:r>
        <w:rPr>
          <w:rFonts w:ascii="Times New Roman"/>
          <w:b w:val="false"/>
          <w:i w:val="false"/>
          <w:color w:val="000000"/>
          <w:sz w:val="28"/>
        </w:rPr>
        <w:t>
      8) экспертиза в области здравоохранения;</w:t>
      </w:r>
    </w:p>
    <w:bookmarkEnd w:id="1201"/>
    <w:bookmarkStart w:name="z1300" w:id="1202"/>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02"/>
    <w:p>
      <w:pPr>
        <w:spacing w:after="0"/>
        <w:ind w:left="0"/>
        <w:jc w:val="both"/>
      </w:pPr>
      <w:r>
        <w:rPr>
          <w:rFonts w:ascii="Times New Roman"/>
          <w:b/>
          <w:i w:val="false"/>
          <w:color w:val="000000"/>
          <w:sz w:val="28"/>
        </w:rPr>
        <w:t>Статья 65. Развитие инфраструктуры здравоохранения</w:t>
      </w:r>
    </w:p>
    <w:bookmarkStart w:name="z1302" w:id="1203"/>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03"/>
    <w:bookmarkStart w:name="z1303" w:id="1204"/>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04"/>
    <w:bookmarkStart w:name="z1304" w:id="1205"/>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05"/>
    <w:bookmarkStart w:name="z1305" w:id="1206"/>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06"/>
    <w:bookmarkStart w:name="z1306" w:id="1207"/>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07"/>
    <w:bookmarkStart w:name="z1307" w:id="1208"/>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08"/>
    <w:bookmarkStart w:name="z1308" w:id="1209"/>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09"/>
    <w:bookmarkStart w:name="z1309" w:id="1210"/>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10"/>
    <w:bookmarkStart w:name="z1310" w:id="1211"/>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11"/>
    <w:bookmarkStart w:name="z1311" w:id="1212"/>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12"/>
    <w:bookmarkStart w:name="z1312" w:id="1213"/>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13"/>
    <w:bookmarkStart w:name="z1313" w:id="1214"/>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14"/>
    <w:bookmarkStart w:name="z1314" w:id="1215"/>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15"/>
    <w:bookmarkStart w:name="z1315" w:id="1216"/>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16"/>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17"/>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17"/>
    <w:bookmarkStart w:name="z1318" w:id="1218"/>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18"/>
    <w:bookmarkStart w:name="z1319" w:id="1219"/>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19"/>
    <w:bookmarkStart w:name="z1320" w:id="1220"/>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20"/>
    <w:bookmarkStart w:name="z1321" w:id="1221"/>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21"/>
    <w:bookmarkStart w:name="z1322" w:id="1222"/>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22"/>
    <w:bookmarkStart w:name="z1323" w:id="1223"/>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23"/>
    <w:bookmarkStart w:name="z1324" w:id="1224"/>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24"/>
    <w:bookmarkStart w:name="z1325" w:id="1225"/>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25"/>
    <w:bookmarkStart w:name="z1326" w:id="1226"/>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26"/>
    <w:bookmarkStart w:name="z1327" w:id="1227"/>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27"/>
    <w:bookmarkStart w:name="z1328" w:id="1228"/>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28"/>
    <w:bookmarkStart w:name="z1329" w:id="1229"/>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29"/>
    <w:bookmarkStart w:name="z1330" w:id="1230"/>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30"/>
    <w:bookmarkStart w:name="z1331" w:id="1231"/>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31"/>
    <w:bookmarkStart w:name="z1332" w:id="1232"/>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32"/>
    <w:bookmarkStart w:name="z1333" w:id="1233"/>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33"/>
    <w:bookmarkStart w:name="z1334" w:id="1234"/>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34"/>
    <w:bookmarkStart w:name="z1335" w:id="1235"/>
    <w:p>
      <w:pPr>
        <w:spacing w:after="0"/>
        <w:ind w:left="0"/>
        <w:jc w:val="both"/>
      </w:pPr>
      <w:r>
        <w:rPr>
          <w:rFonts w:ascii="Times New Roman"/>
          <w:b w:val="false"/>
          <w:i w:val="false"/>
          <w:color w:val="000000"/>
          <w:sz w:val="28"/>
        </w:rPr>
        <w:t>
      1) сохранять профиль объекта концессии;</w:t>
      </w:r>
    </w:p>
    <w:bookmarkEnd w:id="1235"/>
    <w:bookmarkStart w:name="z1336" w:id="1236"/>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36"/>
    <w:bookmarkStart w:name="z1337" w:id="1237"/>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37"/>
    <w:bookmarkStart w:name="z1338" w:id="1238"/>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38"/>
    <w:bookmarkStart w:name="z1339" w:id="1239"/>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39"/>
    <w:bookmarkStart w:name="z1340" w:id="1240"/>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40"/>
    <w:bookmarkStart w:name="z1341" w:id="1241"/>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42"/>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42"/>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43"/>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43"/>
    <w:bookmarkStart w:name="z1345" w:id="1244"/>
    <w:p>
      <w:pPr>
        <w:spacing w:after="0"/>
        <w:ind w:left="0"/>
        <w:jc w:val="both"/>
      </w:pPr>
      <w:r>
        <w:rPr>
          <w:rFonts w:ascii="Times New Roman"/>
          <w:b w:val="false"/>
          <w:i w:val="false"/>
          <w:color w:val="000000"/>
          <w:sz w:val="28"/>
        </w:rPr>
        <w:t>
      1) бюджетные средства;</w:t>
      </w:r>
    </w:p>
    <w:bookmarkEnd w:id="1244"/>
    <w:bookmarkStart w:name="z1346" w:id="1245"/>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45"/>
    <w:bookmarkStart w:name="z1347" w:id="1246"/>
    <w:p>
      <w:pPr>
        <w:spacing w:after="0"/>
        <w:ind w:left="0"/>
        <w:jc w:val="both"/>
      </w:pPr>
      <w:r>
        <w:rPr>
          <w:rFonts w:ascii="Times New Roman"/>
          <w:b w:val="false"/>
          <w:i w:val="false"/>
          <w:color w:val="000000"/>
          <w:sz w:val="28"/>
        </w:rPr>
        <w:t>
      3) средства добровольного медицинского страхования;</w:t>
      </w:r>
    </w:p>
    <w:bookmarkEnd w:id="1246"/>
    <w:bookmarkStart w:name="z1348" w:id="1247"/>
    <w:p>
      <w:pPr>
        <w:spacing w:after="0"/>
        <w:ind w:left="0"/>
        <w:jc w:val="both"/>
      </w:pPr>
      <w:r>
        <w:rPr>
          <w:rFonts w:ascii="Times New Roman"/>
          <w:b w:val="false"/>
          <w:i w:val="false"/>
          <w:color w:val="000000"/>
          <w:sz w:val="28"/>
        </w:rPr>
        <w:t>
      4) средства, полученные за оказание платных услуг;</w:t>
      </w:r>
    </w:p>
    <w:bookmarkEnd w:id="1247"/>
    <w:p>
      <w:pPr>
        <w:spacing w:after="0"/>
        <w:ind w:left="0"/>
        <w:jc w:val="both"/>
      </w:pPr>
      <w:r>
        <w:rPr>
          <w:rFonts w:ascii="Times New Roman"/>
          <w:b w:val="false"/>
          <w:i w:val="false"/>
          <w:color w:val="000000"/>
          <w:sz w:val="28"/>
        </w:rPr>
        <w:t>
      5) средства, полученные от сооплаты;</w:t>
      </w:r>
    </w:p>
    <w:bookmarkStart w:name="z3523" w:id="1248"/>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48"/>
    <w:bookmarkStart w:name="z1350" w:id="1249"/>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49"/>
    <w:bookmarkStart w:name="z1351" w:id="1250"/>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51"/>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51"/>
    <w:bookmarkStart w:name="z1354" w:id="1252"/>
    <w:p>
      <w:pPr>
        <w:spacing w:after="0"/>
        <w:ind w:left="0"/>
        <w:jc w:val="both"/>
      </w:pPr>
      <w:r>
        <w:rPr>
          <w:rFonts w:ascii="Times New Roman"/>
          <w:b w:val="false"/>
          <w:i w:val="false"/>
          <w:color w:val="000000"/>
          <w:sz w:val="28"/>
        </w:rPr>
        <w:t>
      1) бюджета;</w:t>
      </w:r>
    </w:p>
    <w:bookmarkEnd w:id="1252"/>
    <w:bookmarkStart w:name="z1355" w:id="1253"/>
    <w:p>
      <w:pPr>
        <w:spacing w:after="0"/>
        <w:ind w:left="0"/>
        <w:jc w:val="both"/>
      </w:pPr>
      <w:r>
        <w:rPr>
          <w:rFonts w:ascii="Times New Roman"/>
          <w:b w:val="false"/>
          <w:i w:val="false"/>
          <w:color w:val="000000"/>
          <w:sz w:val="28"/>
        </w:rPr>
        <w:t>
      2) средств граждан при сооплате.</w:t>
      </w:r>
    </w:p>
    <w:bookmarkEnd w:id="1253"/>
    <w:bookmarkStart w:name="z1356" w:id="1254"/>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54"/>
    <w:bookmarkStart w:name="z1357" w:id="1255"/>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55"/>
    <w:bookmarkStart w:name="z1358" w:id="1256"/>
    <w:p>
      <w:pPr>
        <w:spacing w:after="0"/>
        <w:ind w:left="0"/>
        <w:jc w:val="both"/>
      </w:pPr>
      <w:r>
        <w:rPr>
          <w:rFonts w:ascii="Times New Roman"/>
          <w:b w:val="false"/>
          <w:i w:val="false"/>
          <w:color w:val="000000"/>
          <w:sz w:val="28"/>
        </w:rPr>
        <w:t>
      2) средств граждан при сооплате.</w:t>
      </w:r>
    </w:p>
    <w:bookmarkEnd w:id="1256"/>
    <w:bookmarkStart w:name="z1359" w:id="1257"/>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57"/>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58"/>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58"/>
    <w:bookmarkStart w:name="z1362" w:id="1259"/>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59"/>
    <w:bookmarkStart w:name="z1363" w:id="1260"/>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60"/>
    <w:bookmarkStart w:name="z1364" w:id="1261"/>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61"/>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62"/>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4-2)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366" w:id="1263"/>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63"/>
    <w:bookmarkStart w:name="z1367" w:id="1264"/>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64"/>
    <w:bookmarkStart w:name="z1368" w:id="1265"/>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65"/>
    <w:bookmarkStart w:name="z1369" w:id="1266"/>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66"/>
    <w:bookmarkStart w:name="z1370" w:id="1267"/>
    <w:p>
      <w:pPr>
        <w:spacing w:after="0"/>
        <w:ind w:left="0"/>
        <w:jc w:val="both"/>
      </w:pPr>
      <w:r>
        <w:rPr>
          <w:rFonts w:ascii="Times New Roman"/>
          <w:b w:val="false"/>
          <w:i w:val="false"/>
          <w:color w:val="000000"/>
          <w:sz w:val="28"/>
        </w:rPr>
        <w:t>
      9) развитие инфраструктуры здравоохранения;</w:t>
      </w:r>
    </w:p>
    <w:bookmarkEnd w:id="1267"/>
    <w:bookmarkStart w:name="z1371" w:id="1268"/>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68"/>
    <w:bookmarkStart w:name="z1372" w:id="1269"/>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69 предусмотрено дополнить 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373" w:id="1270"/>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70"/>
    <w:bookmarkStart w:name="z1374" w:id="1271"/>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71"/>
    <w:bookmarkStart w:name="z1375" w:id="1272"/>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72"/>
    <w:bookmarkStart w:name="z3532" w:id="1273"/>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273"/>
    <w:bookmarkStart w:name="z3533" w:id="1274"/>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274"/>
    <w:bookmarkStart w:name="z1376" w:id="1275"/>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75"/>
    <w:bookmarkStart w:name="z1377" w:id="1276"/>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76"/>
    <w:bookmarkStart w:name="z1378" w:id="1277"/>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78"/>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78"/>
    <w:bookmarkStart w:name="z1381" w:id="1279"/>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79"/>
    <w:bookmarkStart w:name="z1382" w:id="1280"/>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280"/>
    <w:bookmarkStart w:name="z1383" w:id="1281"/>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281"/>
    <w:bookmarkStart w:name="z1384" w:id="1282"/>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282"/>
    <w:bookmarkStart w:name="z1385" w:id="1283"/>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283"/>
    <w:bookmarkStart w:name="z1386" w:id="1284"/>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284"/>
    <w:bookmarkStart w:name="z1387" w:id="1285"/>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85"/>
    <w:bookmarkStart w:name="z1388" w:id="1286"/>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286"/>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287"/>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287"/>
    <w:bookmarkStart w:name="z1391" w:id="1288"/>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288"/>
    <w:bookmarkStart w:name="z1392" w:id="1289"/>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289"/>
    <w:bookmarkStart w:name="z1393" w:id="1290"/>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290"/>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291"/>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291"/>
    <w:bookmarkStart w:name="z1396" w:id="1292"/>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292"/>
    <w:bookmarkStart w:name="z1397" w:id="1293"/>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293"/>
    <w:bookmarkStart w:name="z1398" w:id="1294"/>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294"/>
    <w:bookmarkStart w:name="z1399" w:id="1295"/>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295"/>
    <w:bookmarkStart w:name="z1400" w:id="1296"/>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296"/>
    <w:bookmarkStart w:name="z1401" w:id="1297"/>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297"/>
    <w:bookmarkStart w:name="z1402" w:id="1298"/>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298"/>
    <w:bookmarkStart w:name="z1403" w:id="1299"/>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299"/>
    <w:bookmarkStart w:name="z1404" w:id="1300"/>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00"/>
    <w:bookmarkStart w:name="z1405" w:id="1301"/>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01"/>
    <w:bookmarkStart w:name="z1406" w:id="1302"/>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02"/>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03"/>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03"/>
    <w:bookmarkStart w:name="z1409" w:id="1304"/>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04"/>
    <w:bookmarkStart w:name="z1410" w:id="1305"/>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05"/>
    <w:bookmarkStart w:name="z1411" w:id="1306"/>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06"/>
    <w:bookmarkStart w:name="z1412" w:id="1307"/>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07"/>
    <w:bookmarkStart w:name="z1413" w:id="1308"/>
    <w:p>
      <w:pPr>
        <w:spacing w:after="0"/>
        <w:ind w:left="0"/>
        <w:jc w:val="left"/>
      </w:pPr>
      <w:r>
        <w:rPr>
          <w:rFonts w:ascii="Times New Roman"/>
          <w:b/>
          <w:i w:val="false"/>
          <w:color w:val="000000"/>
        </w:rPr>
        <w:t xml:space="preserve"> РАЗДЕЛ 2. ОХРАНА ОБЩЕСТВЕННОГО ЗДОРОВЬЯ</w:t>
      </w:r>
    </w:p>
    <w:bookmarkEnd w:id="1308"/>
    <w:bookmarkStart w:name="z1414" w:id="1309"/>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09"/>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10"/>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10"/>
    <w:bookmarkStart w:name="z1417" w:id="1311"/>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11"/>
    <w:bookmarkStart w:name="z1418" w:id="1312"/>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12"/>
    <w:bookmarkStart w:name="z1419" w:id="1313"/>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13"/>
    <w:bookmarkStart w:name="z1420" w:id="1314"/>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14"/>
    <w:bookmarkStart w:name="z1421" w:id="1315"/>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15"/>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16"/>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16"/>
    <w:bookmarkStart w:name="z1424" w:id="1317"/>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17"/>
    <w:bookmarkStart w:name="z1425" w:id="1318"/>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18"/>
    <w:bookmarkStart w:name="z1426" w:id="1319"/>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19"/>
    <w:bookmarkStart w:name="z1427" w:id="1320"/>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20"/>
    <w:bookmarkStart w:name="z1428" w:id="1321"/>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21"/>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22"/>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22"/>
    <w:bookmarkStart w:name="z1431" w:id="1323"/>
    <w:p>
      <w:pPr>
        <w:spacing w:after="0"/>
        <w:ind w:left="0"/>
        <w:jc w:val="both"/>
      </w:pPr>
      <w:r>
        <w:rPr>
          <w:rFonts w:ascii="Times New Roman"/>
          <w:b w:val="false"/>
          <w:i w:val="false"/>
          <w:color w:val="000000"/>
          <w:sz w:val="28"/>
        </w:rPr>
        <w:t>
      1) равный доступ к медицинской помощи;</w:t>
      </w:r>
    </w:p>
    <w:bookmarkEnd w:id="1323"/>
    <w:bookmarkStart w:name="z1432" w:id="1324"/>
    <w:p>
      <w:pPr>
        <w:spacing w:after="0"/>
        <w:ind w:left="0"/>
        <w:jc w:val="both"/>
      </w:pPr>
      <w:r>
        <w:rPr>
          <w:rFonts w:ascii="Times New Roman"/>
          <w:b w:val="false"/>
          <w:i w:val="false"/>
          <w:color w:val="000000"/>
          <w:sz w:val="28"/>
        </w:rPr>
        <w:t>
      2) качество медицинской помощи;</w:t>
      </w:r>
    </w:p>
    <w:bookmarkEnd w:id="1324"/>
    <w:bookmarkStart w:name="z1433" w:id="1325"/>
    <w:p>
      <w:pPr>
        <w:spacing w:after="0"/>
        <w:ind w:left="0"/>
        <w:jc w:val="both"/>
      </w:pPr>
      <w:r>
        <w:rPr>
          <w:rFonts w:ascii="Times New Roman"/>
          <w:b w:val="false"/>
          <w:i w:val="false"/>
          <w:color w:val="000000"/>
          <w:sz w:val="28"/>
        </w:rPr>
        <w:t>
      3) качество лекарственного обеспечения;</w:t>
      </w:r>
    </w:p>
    <w:bookmarkEnd w:id="1325"/>
    <w:bookmarkStart w:name="z1434" w:id="1326"/>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26"/>
    <w:bookmarkStart w:name="z1435" w:id="1327"/>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27"/>
    <w:bookmarkStart w:name="z1436" w:id="1328"/>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28"/>
    <w:bookmarkStart w:name="z1437" w:id="1329"/>
    <w:p>
      <w:pPr>
        <w:spacing w:after="0"/>
        <w:ind w:left="0"/>
        <w:jc w:val="both"/>
      </w:pPr>
      <w:r>
        <w:rPr>
          <w:rFonts w:ascii="Times New Roman"/>
          <w:b w:val="false"/>
          <w:i w:val="false"/>
          <w:color w:val="000000"/>
          <w:sz w:val="28"/>
        </w:rPr>
        <w:t>
      7) санитарно-эпидемиологическое благополучие.</w:t>
      </w:r>
    </w:p>
    <w:bookmarkEnd w:id="1329"/>
    <w:bookmarkStart w:name="z1438" w:id="1330"/>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30"/>
    <w:p>
      <w:pPr>
        <w:spacing w:after="0"/>
        <w:ind w:left="0"/>
        <w:jc w:val="both"/>
      </w:pPr>
      <w:r>
        <w:rPr>
          <w:rFonts w:ascii="Times New Roman"/>
          <w:b/>
          <w:i w:val="false"/>
          <w:color w:val="000000"/>
          <w:sz w:val="28"/>
        </w:rPr>
        <w:t>Статья 77. Права граждан Республики Казахстан</w:t>
      </w:r>
    </w:p>
    <w:bookmarkStart w:name="z1440" w:id="1331"/>
    <w:p>
      <w:pPr>
        <w:spacing w:after="0"/>
        <w:ind w:left="0"/>
        <w:jc w:val="both"/>
      </w:pPr>
      <w:r>
        <w:rPr>
          <w:rFonts w:ascii="Times New Roman"/>
          <w:b w:val="false"/>
          <w:i w:val="false"/>
          <w:color w:val="000000"/>
          <w:sz w:val="28"/>
        </w:rPr>
        <w:t>
      1. Граждане Республики Казахстан имеют право на:</w:t>
      </w:r>
    </w:p>
    <w:bookmarkEnd w:id="1331"/>
    <w:bookmarkStart w:name="z1441" w:id="1332"/>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32"/>
    <w:bookmarkStart w:name="z1442" w:id="1333"/>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33"/>
    <w:bookmarkStart w:name="z1443" w:id="1334"/>
    <w:p>
      <w:pPr>
        <w:spacing w:after="0"/>
        <w:ind w:left="0"/>
        <w:jc w:val="both"/>
      </w:pPr>
      <w:r>
        <w:rPr>
          <w:rFonts w:ascii="Times New Roman"/>
          <w:b w:val="false"/>
          <w:i w:val="false"/>
          <w:color w:val="000000"/>
          <w:sz w:val="28"/>
        </w:rPr>
        <w:t>
      3) свободный выбор врача и медицинской организации;</w:t>
      </w:r>
    </w:p>
    <w:bookmarkEnd w:id="1334"/>
    <w:bookmarkStart w:name="z1444" w:id="1335"/>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35"/>
    <w:bookmarkStart w:name="z1445" w:id="1336"/>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36"/>
    <w:bookmarkStart w:name="z1446" w:id="1337"/>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37"/>
    <w:bookmarkStart w:name="z1447" w:id="1338"/>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38"/>
    <w:bookmarkStart w:name="z1448" w:id="1339"/>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39"/>
    <w:bookmarkStart w:name="z1449" w:id="1340"/>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40"/>
    <w:bookmarkStart w:name="z1450" w:id="1341"/>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41"/>
    <w:bookmarkStart w:name="z1451" w:id="1342"/>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42"/>
    <w:bookmarkStart w:name="z1452" w:id="1343"/>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43"/>
    <w:bookmarkStart w:name="z1453" w:id="1344"/>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44"/>
    <w:bookmarkStart w:name="z1454" w:id="1345"/>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45"/>
    <w:bookmarkStart w:name="z1455" w:id="1346"/>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46"/>
    <w:bookmarkStart w:name="z1456" w:id="1347"/>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47"/>
    <w:bookmarkStart w:name="z1457" w:id="1348"/>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48"/>
    <w:bookmarkStart w:name="z1458" w:id="1349"/>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49"/>
    <w:bookmarkStart w:name="z1459" w:id="1350"/>
    <w:p>
      <w:pPr>
        <w:spacing w:after="0"/>
        <w:ind w:left="0"/>
        <w:jc w:val="both"/>
      </w:pPr>
      <w:r>
        <w:rPr>
          <w:rFonts w:ascii="Times New Roman"/>
          <w:b w:val="false"/>
          <w:i w:val="false"/>
          <w:color w:val="000000"/>
          <w:sz w:val="28"/>
        </w:rPr>
        <w:t>
      19) сооплату;</w:t>
      </w:r>
    </w:p>
    <w:bookmarkEnd w:id="1350"/>
    <w:bookmarkStart w:name="z1460" w:id="1351"/>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51"/>
    <w:bookmarkStart w:name="z1461" w:id="1352"/>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52"/>
    <w:bookmarkStart w:name="z1462" w:id="1353"/>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53"/>
    <w:bookmarkStart w:name="z1463" w:id="1354"/>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54"/>
    <w:bookmarkStart w:name="z1464" w:id="1355"/>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55"/>
    <w:bookmarkStart w:name="z1465" w:id="1356"/>
    <w:p>
      <w:pPr>
        <w:spacing w:after="0"/>
        <w:ind w:left="0"/>
        <w:jc w:val="both"/>
      </w:pPr>
      <w:r>
        <w:rPr>
          <w:rFonts w:ascii="Times New Roman"/>
          <w:b w:val="false"/>
          <w:i w:val="false"/>
          <w:color w:val="000000"/>
          <w:sz w:val="28"/>
        </w:rPr>
        <w:t>
      Право граждан на охрану материнства обеспечивается:</w:t>
      </w:r>
    </w:p>
    <w:bookmarkEnd w:id="1356"/>
    <w:bookmarkStart w:name="z1466" w:id="1357"/>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57"/>
    <w:bookmarkStart w:name="z1467" w:id="1358"/>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58"/>
    <w:p>
      <w:pPr>
        <w:spacing w:after="0"/>
        <w:ind w:left="0"/>
        <w:jc w:val="both"/>
      </w:pPr>
      <w:r>
        <w:rPr>
          <w:rFonts w:ascii="Times New Roman"/>
          <w:b/>
          <w:i w:val="false"/>
          <w:color w:val="000000"/>
          <w:sz w:val="28"/>
        </w:rPr>
        <w:t>Статья 78. Права детей</w:t>
      </w:r>
    </w:p>
    <w:bookmarkStart w:name="z1469" w:id="1359"/>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359"/>
    <w:bookmarkStart w:name="z1470" w:id="1360"/>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60"/>
    <w:bookmarkStart w:name="z1471" w:id="1361"/>
    <w:p>
      <w:pPr>
        <w:spacing w:after="0"/>
        <w:ind w:left="0"/>
        <w:jc w:val="both"/>
      </w:pPr>
      <w:r>
        <w:rPr>
          <w:rFonts w:ascii="Times New Roman"/>
          <w:b w:val="false"/>
          <w:i w:val="false"/>
          <w:color w:val="000000"/>
          <w:sz w:val="28"/>
        </w:rPr>
        <w:t>
      2) образование в области охраны здоровья;</w:t>
      </w:r>
    </w:p>
    <w:bookmarkEnd w:id="1361"/>
    <w:bookmarkStart w:name="z1472" w:id="1362"/>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62"/>
    <w:bookmarkStart w:name="z1473" w:id="1363"/>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63"/>
    <w:bookmarkStart w:name="z1474" w:id="1364"/>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64"/>
    <w:bookmarkStart w:name="z1475" w:id="1365"/>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65"/>
    <w:bookmarkStart w:name="z1476" w:id="1366"/>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66"/>
    <w:bookmarkStart w:name="z1477" w:id="1367"/>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67"/>
    <w:bookmarkStart w:name="z1478" w:id="1368"/>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68"/>
    <w:bookmarkStart w:name="z1479" w:id="1369"/>
    <w:p>
      <w:pPr>
        <w:spacing w:after="0"/>
        <w:ind w:left="0"/>
        <w:jc w:val="both"/>
      </w:pPr>
      <w:r>
        <w:rPr>
          <w:rFonts w:ascii="Times New Roman"/>
          <w:b w:val="false"/>
          <w:i w:val="false"/>
          <w:color w:val="000000"/>
          <w:sz w:val="28"/>
        </w:rPr>
        <w:t>
      10) получение паллиативной медицинской помощи.</w:t>
      </w:r>
    </w:p>
    <w:bookmarkEnd w:id="1369"/>
    <w:bookmarkStart w:name="z1480" w:id="1370"/>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70"/>
    <w:bookmarkStart w:name="z1481" w:id="1371"/>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71"/>
    <w:bookmarkStart w:name="z1482" w:id="1372"/>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72"/>
    <w:bookmarkStart w:name="z1483" w:id="1373"/>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73"/>
    <w:bookmarkStart w:name="z1484" w:id="1374"/>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74"/>
    <w:bookmarkStart w:name="z1485" w:id="1375"/>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75"/>
    <w:bookmarkStart w:name="z1486" w:id="1376"/>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76"/>
    <w:bookmarkStart w:name="z1487" w:id="1377"/>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77"/>
    <w:bookmarkStart w:name="z1488" w:id="1378"/>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78"/>
    <w:bookmarkStart w:name="z1489" w:id="1379"/>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79"/>
    <w:bookmarkStart w:name="z1490" w:id="1380"/>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380"/>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bookmarkStart w:name="z1492" w:id="1381"/>
    <w:p>
      <w:pPr>
        <w:spacing w:after="0"/>
        <w:ind w:left="0"/>
        <w:jc w:val="both"/>
      </w:pPr>
      <w:r>
        <w:rPr>
          <w:rFonts w:ascii="Times New Roman"/>
          <w:b w:val="false"/>
          <w:i w:val="false"/>
          <w:color w:val="000000"/>
          <w:sz w:val="28"/>
        </w:rPr>
        <w:t>
      1. Граждане Республики Казахстан вправе на:</w:t>
      </w:r>
    </w:p>
    <w:bookmarkEnd w:id="1381"/>
    <w:bookmarkStart w:name="z1493" w:id="1382"/>
    <w:p>
      <w:pPr>
        <w:spacing w:after="0"/>
        <w:ind w:left="0"/>
        <w:jc w:val="both"/>
      </w:pPr>
      <w:r>
        <w:rPr>
          <w:rFonts w:ascii="Times New Roman"/>
          <w:b w:val="false"/>
          <w:i w:val="false"/>
          <w:color w:val="000000"/>
          <w:sz w:val="28"/>
        </w:rPr>
        <w:t>
      1) свободный репродуктивный выбор;</w:t>
      </w:r>
    </w:p>
    <w:bookmarkEnd w:id="1382"/>
    <w:bookmarkStart w:name="z1494" w:id="1383"/>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383"/>
    <w:bookmarkStart w:name="z1495" w:id="1384"/>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384"/>
    <w:bookmarkStart w:name="z1496" w:id="1385"/>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385"/>
    <w:bookmarkStart w:name="z1497" w:id="1386"/>
    <w:p>
      <w:pPr>
        <w:spacing w:after="0"/>
        <w:ind w:left="0"/>
        <w:jc w:val="both"/>
      </w:pPr>
      <w:r>
        <w:rPr>
          <w:rFonts w:ascii="Times New Roman"/>
          <w:b w:val="false"/>
          <w:i w:val="false"/>
          <w:color w:val="000000"/>
          <w:sz w:val="28"/>
        </w:rPr>
        <w:t>
      5) предотвращение нежелательной беременности;</w:t>
      </w:r>
    </w:p>
    <w:bookmarkEnd w:id="1386"/>
    <w:bookmarkStart w:name="z1498" w:id="1387"/>
    <w:p>
      <w:pPr>
        <w:spacing w:after="0"/>
        <w:ind w:left="0"/>
        <w:jc w:val="both"/>
      </w:pPr>
      <w:r>
        <w:rPr>
          <w:rFonts w:ascii="Times New Roman"/>
          <w:b w:val="false"/>
          <w:i w:val="false"/>
          <w:color w:val="000000"/>
          <w:sz w:val="28"/>
        </w:rPr>
        <w:t>
      6) безопасное материнство;</w:t>
      </w:r>
    </w:p>
    <w:bookmarkEnd w:id="1387"/>
    <w:bookmarkStart w:name="z1499" w:id="1388"/>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388"/>
    <w:bookmarkStart w:name="z1500" w:id="1389"/>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389"/>
    <w:bookmarkStart w:name="z1501" w:id="1390"/>
    <w:p>
      <w:pPr>
        <w:spacing w:after="0"/>
        <w:ind w:left="0"/>
        <w:jc w:val="both"/>
      </w:pPr>
      <w:r>
        <w:rPr>
          <w:rFonts w:ascii="Times New Roman"/>
          <w:b w:val="false"/>
          <w:i w:val="false"/>
          <w:color w:val="000000"/>
          <w:sz w:val="28"/>
        </w:rPr>
        <w:t>
      9) хирургическую стерилизацию;</w:t>
      </w:r>
    </w:p>
    <w:bookmarkEnd w:id="1390"/>
    <w:bookmarkStart w:name="z1502" w:id="1391"/>
    <w:p>
      <w:pPr>
        <w:spacing w:after="0"/>
        <w:ind w:left="0"/>
        <w:jc w:val="both"/>
      </w:pPr>
      <w:r>
        <w:rPr>
          <w:rFonts w:ascii="Times New Roman"/>
          <w:b w:val="false"/>
          <w:i w:val="false"/>
          <w:color w:val="000000"/>
          <w:sz w:val="28"/>
        </w:rPr>
        <w:t>
      10) искусственное прерывание беременности;</w:t>
      </w:r>
    </w:p>
    <w:bookmarkEnd w:id="1391"/>
    <w:bookmarkStart w:name="z1503" w:id="1392"/>
    <w:p>
      <w:pPr>
        <w:spacing w:after="0"/>
        <w:ind w:left="0"/>
        <w:jc w:val="both"/>
      </w:pPr>
      <w:r>
        <w:rPr>
          <w:rFonts w:ascii="Times New Roman"/>
          <w:b w:val="false"/>
          <w:i w:val="false"/>
          <w:color w:val="000000"/>
          <w:sz w:val="28"/>
        </w:rPr>
        <w:t>
      11) защиту своих репродуктивных прав;</w:t>
      </w:r>
    </w:p>
    <w:bookmarkEnd w:id="1392"/>
    <w:bookmarkStart w:name="z1504" w:id="1393"/>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393"/>
    <w:bookmarkStart w:name="z1505" w:id="1394"/>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394"/>
    <w:bookmarkStart w:name="z1506" w:id="1395"/>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395"/>
    <w:bookmarkStart w:name="z1507" w:id="1396"/>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396"/>
    <w:bookmarkStart w:name="z1508" w:id="1397"/>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397"/>
    <w:bookmarkStart w:name="z1509" w:id="1398"/>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398"/>
    <w:bookmarkStart w:name="z1510" w:id="1399"/>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399"/>
    <w:p>
      <w:pPr>
        <w:spacing w:after="0"/>
        <w:ind w:left="0"/>
        <w:jc w:val="both"/>
      </w:pPr>
      <w:r>
        <w:rPr>
          <w:rFonts w:ascii="Times New Roman"/>
          <w:b/>
          <w:i w:val="false"/>
          <w:color w:val="000000"/>
          <w:sz w:val="28"/>
        </w:rPr>
        <w:t>Статья 80. Обязанности граждан Республики Казахстан</w:t>
      </w:r>
    </w:p>
    <w:bookmarkStart w:name="z1512" w:id="1400"/>
    <w:p>
      <w:pPr>
        <w:spacing w:after="0"/>
        <w:ind w:left="0"/>
        <w:jc w:val="both"/>
      </w:pPr>
      <w:r>
        <w:rPr>
          <w:rFonts w:ascii="Times New Roman"/>
          <w:b w:val="false"/>
          <w:i w:val="false"/>
          <w:color w:val="000000"/>
          <w:sz w:val="28"/>
        </w:rPr>
        <w:t>
      Граждане Республики Казахстан обязаны:</w:t>
      </w:r>
    </w:p>
    <w:bookmarkEnd w:id="1400"/>
    <w:bookmarkStart w:name="z1513" w:id="1401"/>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01"/>
    <w:bookmarkStart w:name="z1514" w:id="1402"/>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02"/>
    <w:bookmarkStart w:name="z1515" w:id="1403"/>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03"/>
    <w:bookmarkStart w:name="z1516" w:id="1404"/>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04"/>
    <w:bookmarkStart w:name="z1517" w:id="1405"/>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05"/>
    <w:bookmarkStart w:name="z1518" w:id="1406"/>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06"/>
    <w:bookmarkStart w:name="z1519" w:id="1407"/>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07"/>
    <w:bookmarkStart w:name="z1520" w:id="1408"/>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08"/>
    <w:bookmarkStart w:name="z1521" w:id="1409"/>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09"/>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10"/>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10"/>
    <w:bookmarkStart w:name="z1524" w:id="1411"/>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11"/>
    <w:bookmarkStart w:name="z1525" w:id="1412"/>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12"/>
    <w:bookmarkStart w:name="z1526" w:id="1413"/>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13"/>
    <w:bookmarkStart w:name="z1527" w:id="1414"/>
    <w:p>
      <w:pPr>
        <w:spacing w:after="0"/>
        <w:ind w:left="0"/>
        <w:jc w:val="both"/>
      </w:pPr>
      <w:r>
        <w:rPr>
          <w:rFonts w:ascii="Times New Roman"/>
          <w:b w:val="false"/>
          <w:i w:val="false"/>
          <w:color w:val="000000"/>
          <w:sz w:val="28"/>
        </w:rPr>
        <w:t>
      3. Беременные женщины имеют право на:</w:t>
      </w:r>
    </w:p>
    <w:bookmarkEnd w:id="1414"/>
    <w:bookmarkStart w:name="z1528" w:id="1415"/>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15"/>
    <w:bookmarkStart w:name="z1529" w:id="1416"/>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16"/>
    <w:bookmarkStart w:name="z1530" w:id="1417"/>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17"/>
    <w:bookmarkStart w:name="z1531" w:id="1418"/>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18"/>
    <w:bookmarkStart w:name="z1532" w:id="1419"/>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19"/>
    <w:bookmarkStart w:name="z1533" w:id="1420"/>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20"/>
    <w:bookmarkStart w:name="z1534" w:id="1421"/>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21"/>
    <w:bookmarkStart w:name="z1535" w:id="1422"/>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22"/>
    <w:bookmarkStart w:name="z1536" w:id="1423"/>
    <w:p>
      <w:pPr>
        <w:spacing w:after="0"/>
        <w:ind w:left="0"/>
        <w:jc w:val="both"/>
      </w:pPr>
      <w:r>
        <w:rPr>
          <w:rFonts w:ascii="Times New Roman"/>
          <w:b w:val="false"/>
          <w:i w:val="false"/>
          <w:color w:val="000000"/>
          <w:sz w:val="28"/>
        </w:rPr>
        <w:t>
      4. Беременные женщины обязаны:</w:t>
      </w:r>
    </w:p>
    <w:bookmarkEnd w:id="1423"/>
    <w:bookmarkStart w:name="z1537" w:id="1424"/>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24"/>
    <w:bookmarkStart w:name="z1538" w:id="1425"/>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25"/>
    <w:bookmarkStart w:name="z1539" w:id="1426"/>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26"/>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27"/>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27"/>
    <w:bookmarkStart w:name="z1542" w:id="1428"/>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28"/>
    <w:bookmarkStart w:name="z1543" w:id="1429"/>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29"/>
    <w:bookmarkStart w:name="z1544" w:id="1430"/>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30"/>
    <w:bookmarkStart w:name="z1545" w:id="1431"/>
    <w:p>
      <w:pPr>
        <w:spacing w:after="0"/>
        <w:ind w:left="0"/>
        <w:jc w:val="both"/>
      </w:pPr>
      <w:r>
        <w:rPr>
          <w:rFonts w:ascii="Times New Roman"/>
          <w:b w:val="false"/>
          <w:i w:val="false"/>
          <w:color w:val="000000"/>
          <w:sz w:val="28"/>
        </w:rPr>
        <w:t>
      4) осуществлять производственный контроль;</w:t>
      </w:r>
    </w:p>
    <w:bookmarkEnd w:id="1431"/>
    <w:bookmarkStart w:name="z1546" w:id="1432"/>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32"/>
    <w:bookmarkStart w:name="z1547" w:id="1433"/>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33"/>
    <w:bookmarkStart w:name="z1548" w:id="1434"/>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34"/>
    <w:bookmarkStart w:name="z1549" w:id="1435"/>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35"/>
    <w:bookmarkStart w:name="z1550" w:id="1436"/>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36"/>
    <w:bookmarkStart w:name="z1551" w:id="1437"/>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37"/>
    <w:bookmarkStart w:name="z1552" w:id="1438"/>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38"/>
    <w:bookmarkStart w:name="z1553" w:id="1439"/>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39"/>
    <w:bookmarkStart w:name="z1554" w:id="1440"/>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40"/>
    <w:bookmarkStart w:name="z1555" w:id="1441"/>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41"/>
    <w:bookmarkStart w:name="z1556" w:id="1442"/>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42"/>
    <w:bookmarkStart w:name="z1557" w:id="1443"/>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43"/>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44"/>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44"/>
    <w:bookmarkStart w:name="z1560" w:id="1445"/>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45"/>
    <w:bookmarkStart w:name="z1561" w:id="1446"/>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46"/>
    <w:bookmarkStart w:name="z1562" w:id="1447"/>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47"/>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48"/>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48"/>
    <w:bookmarkStart w:name="z1565" w:id="1449"/>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49"/>
    <w:bookmarkStart w:name="z1566" w:id="1450"/>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50"/>
    <w:bookmarkStart w:name="z1567" w:id="1451"/>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51"/>
    <w:bookmarkStart w:name="z1568" w:id="1452"/>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52"/>
    <w:bookmarkStart w:name="z1569" w:id="1453"/>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53"/>
    <w:bookmarkStart w:name="z1570" w:id="1454"/>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54"/>
    <w:bookmarkStart w:name="z1571" w:id="1455"/>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55"/>
    <w:bookmarkStart w:name="z1572" w:id="1456"/>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56"/>
    <w:p>
      <w:pPr>
        <w:spacing w:after="0"/>
        <w:ind w:left="0"/>
        <w:jc w:val="both"/>
      </w:pPr>
      <w:r>
        <w:rPr>
          <w:rFonts w:ascii="Times New Roman"/>
          <w:b/>
          <w:i w:val="false"/>
          <w:color w:val="000000"/>
          <w:sz w:val="28"/>
        </w:rPr>
        <w:t>Статья 85. Проведение профилактических прививок</w:t>
      </w:r>
    </w:p>
    <w:bookmarkStart w:name="z1574" w:id="1457"/>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57"/>
    <w:bookmarkStart w:name="z1575" w:id="1458"/>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58"/>
    <w:bookmarkStart w:name="z1576" w:id="1459"/>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59"/>
    <w:bookmarkStart w:name="z1577" w:id="1460"/>
    <w:p>
      <w:pPr>
        <w:spacing w:after="0"/>
        <w:ind w:left="0"/>
        <w:jc w:val="both"/>
      </w:pPr>
      <w:r>
        <w:rPr>
          <w:rFonts w:ascii="Times New Roman"/>
          <w:b w:val="false"/>
          <w:i w:val="false"/>
          <w:color w:val="000000"/>
          <w:sz w:val="28"/>
        </w:rPr>
        <w:t>
      1) плановые профилактические прививки;</w:t>
      </w:r>
    </w:p>
    <w:bookmarkEnd w:id="1460"/>
    <w:bookmarkStart w:name="z1578" w:id="1461"/>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61"/>
    <w:bookmarkStart w:name="z1579" w:id="1462"/>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62"/>
    <w:bookmarkStart w:name="z1580" w:id="1463"/>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63"/>
    <w:bookmarkStart w:name="z1581" w:id="1464"/>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64"/>
    <w:bookmarkStart w:name="z1582" w:id="1465"/>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65"/>
    <w:bookmarkStart w:name="z1583" w:id="1466"/>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66"/>
    <w:bookmarkStart w:name="z1584" w:id="1467"/>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67"/>
    <w:bookmarkStart w:name="z1585" w:id="1468"/>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68"/>
    <w:bookmarkStart w:name="z1586" w:id="1469"/>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69"/>
    <w:bookmarkStart w:name="z1587" w:id="1470"/>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70"/>
    <w:bookmarkStart w:name="z1588" w:id="1471"/>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71"/>
    <w:bookmarkStart w:name="z1589" w:id="1472"/>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72"/>
    <w:p>
      <w:pPr>
        <w:spacing w:after="0"/>
        <w:ind w:left="0"/>
        <w:jc w:val="both"/>
      </w:pPr>
      <w:r>
        <w:rPr>
          <w:rFonts w:ascii="Times New Roman"/>
          <w:b/>
          <w:i w:val="false"/>
          <w:color w:val="000000"/>
          <w:sz w:val="28"/>
        </w:rPr>
        <w:t>Статья 86. Медицинский осмотр</w:t>
      </w:r>
    </w:p>
    <w:bookmarkStart w:name="z1591" w:id="1473"/>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73"/>
    <w:bookmarkStart w:name="z1592" w:id="1474"/>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74"/>
    <w:bookmarkStart w:name="z1593" w:id="1475"/>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75"/>
    <w:bookmarkStart w:name="z1594" w:id="1476"/>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76"/>
    <w:bookmarkStart w:name="z1595" w:id="1477"/>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77"/>
    <w:bookmarkStart w:name="z1596" w:id="1478"/>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78"/>
    <w:bookmarkStart w:name="z1597" w:id="1479"/>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79"/>
    <w:bookmarkStart w:name="z1598" w:id="1480"/>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480"/>
    <w:bookmarkStart w:name="z1599" w:id="1481"/>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481"/>
    <w:bookmarkStart w:name="z1600" w:id="1482"/>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482"/>
    <w:bookmarkStart w:name="z1601" w:id="1483"/>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483"/>
    <w:bookmarkStart w:name="z1602" w:id="1484"/>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484"/>
    <w:bookmarkStart w:name="z1603" w:id="1485"/>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485"/>
    <w:bookmarkStart w:name="z1604" w:id="1486"/>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486"/>
    <w:bookmarkStart w:name="z1605" w:id="1487"/>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487"/>
    <w:bookmarkStart w:name="z1606" w:id="1488"/>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488"/>
    <w:bookmarkStart w:name="z1607" w:id="1489"/>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489"/>
    <w:p>
      <w:pPr>
        <w:spacing w:after="0"/>
        <w:ind w:left="0"/>
        <w:jc w:val="both"/>
      </w:pPr>
      <w:r>
        <w:rPr>
          <w:rFonts w:ascii="Times New Roman"/>
          <w:b/>
          <w:i w:val="false"/>
          <w:color w:val="000000"/>
          <w:sz w:val="28"/>
        </w:rPr>
        <w:t>Статья 87. Скрининговые исследования</w:t>
      </w:r>
    </w:p>
    <w:bookmarkStart w:name="z1609" w:id="1490"/>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490"/>
    <w:bookmarkStart w:name="z1610" w:id="1491"/>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491"/>
    <w:bookmarkStart w:name="z1611" w:id="1492"/>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492"/>
    <w:bookmarkStart w:name="z1612" w:id="1493"/>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493"/>
    <w:bookmarkStart w:name="z1613" w:id="1494"/>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494"/>
    <w:p>
      <w:pPr>
        <w:spacing w:after="0"/>
        <w:ind w:left="0"/>
        <w:jc w:val="both"/>
      </w:pPr>
      <w:r>
        <w:rPr>
          <w:rFonts w:ascii="Times New Roman"/>
          <w:b/>
          <w:i w:val="false"/>
          <w:color w:val="000000"/>
          <w:sz w:val="28"/>
        </w:rPr>
        <w:t>Статья 88. Динамическое наблюдение</w:t>
      </w:r>
    </w:p>
    <w:bookmarkStart w:name="z1615" w:id="1495"/>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95"/>
    <w:bookmarkStart w:name="z1616" w:id="1496"/>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496"/>
    <w:bookmarkStart w:name="z1617" w:id="1497"/>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497"/>
    <w:p>
      <w:pPr>
        <w:spacing w:after="0"/>
        <w:ind w:left="0"/>
        <w:jc w:val="both"/>
      </w:pPr>
      <w:r>
        <w:rPr>
          <w:rFonts w:ascii="Times New Roman"/>
          <w:b/>
          <w:i w:val="false"/>
          <w:color w:val="000000"/>
          <w:sz w:val="28"/>
        </w:rPr>
        <w:t>Статья 89. Экспертиза временной нетрудоспособности</w:t>
      </w:r>
    </w:p>
    <w:bookmarkStart w:name="z1619" w:id="1498"/>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498"/>
    <w:bookmarkStart w:name="z1620" w:id="1499"/>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499"/>
    <w:p>
      <w:pPr>
        <w:spacing w:after="0"/>
        <w:ind w:left="0"/>
        <w:jc w:val="both"/>
      </w:pPr>
      <w:r>
        <w:rPr>
          <w:rFonts w:ascii="Times New Roman"/>
          <w:b/>
          <w:i w:val="false"/>
          <w:color w:val="000000"/>
          <w:sz w:val="28"/>
        </w:rPr>
        <w:t>Статья 90. Первая помощь</w:t>
      </w:r>
    </w:p>
    <w:bookmarkStart w:name="z1622" w:id="1500"/>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00"/>
    <w:bookmarkStart w:name="z1623" w:id="1501"/>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01"/>
    <w:bookmarkStart w:name="z1624" w:id="1502"/>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02"/>
    <w:bookmarkStart w:name="z1625" w:id="1503"/>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03"/>
    <w:bookmarkStart w:name="z1626" w:id="1504"/>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04"/>
    <w:bookmarkStart w:name="z1627" w:id="1505"/>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05"/>
    <w:bookmarkStart w:name="z1628" w:id="1506"/>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06"/>
    <w:p>
      <w:pPr>
        <w:spacing w:after="0"/>
        <w:ind w:left="0"/>
        <w:jc w:val="both"/>
      </w:pPr>
      <w:r>
        <w:rPr>
          <w:rFonts w:ascii="Times New Roman"/>
          <w:b/>
          <w:i w:val="false"/>
          <w:color w:val="000000"/>
          <w:sz w:val="28"/>
        </w:rPr>
        <w:t>Статья 91. Дошкольная и школьная медицина</w:t>
      </w:r>
    </w:p>
    <w:bookmarkStart w:name="z1630" w:id="1507"/>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07"/>
    <w:bookmarkStart w:name="z1631" w:id="1508"/>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08"/>
    <w:bookmarkStart w:name="z1632" w:id="1509"/>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09"/>
    <w:bookmarkStart w:name="z1633" w:id="1510"/>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10"/>
    <w:bookmarkStart w:name="z1634" w:id="1511"/>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11"/>
    <w:bookmarkStart w:name="z1635" w:id="1512"/>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12"/>
    <w:bookmarkStart w:name="z1636" w:id="1513"/>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13"/>
    <w:bookmarkStart w:name="z1637" w:id="1514"/>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14"/>
    <w:bookmarkStart w:name="z1638" w:id="1515"/>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15"/>
    <w:bookmarkStart w:name="z1639" w:id="1516"/>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16"/>
    <w:bookmarkStart w:name="z1640" w:id="1517"/>
    <w:p>
      <w:pPr>
        <w:spacing w:after="0"/>
        <w:ind w:left="0"/>
        <w:jc w:val="both"/>
      </w:pPr>
      <w:r>
        <w:rPr>
          <w:rFonts w:ascii="Times New Roman"/>
          <w:b w:val="false"/>
          <w:i w:val="false"/>
          <w:color w:val="000000"/>
          <w:sz w:val="28"/>
        </w:rPr>
        <w:t>
      9) соблюдение требований санитарных правил;</w:t>
      </w:r>
    </w:p>
    <w:bookmarkEnd w:id="1517"/>
    <w:bookmarkStart w:name="z1641" w:id="1518"/>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18"/>
    <w:bookmarkStart w:name="z1642" w:id="1519"/>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19"/>
    <w:bookmarkStart w:name="z1643" w:id="1520"/>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20"/>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21"/>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21"/>
    <w:bookmarkStart w:name="z1646" w:id="1522"/>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22"/>
    <w:bookmarkStart w:name="z1647" w:id="1523"/>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23"/>
    <w:bookmarkStart w:name="z1648" w:id="1524"/>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24"/>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25"/>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25"/>
    <w:bookmarkStart w:name="z1651" w:id="1526"/>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26"/>
    <w:bookmarkStart w:name="z1652" w:id="1527"/>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27"/>
    <w:bookmarkStart w:name="z1653" w:id="1528"/>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28"/>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29"/>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29"/>
    <w:bookmarkStart w:name="z1656" w:id="1530"/>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30"/>
    <w:bookmarkStart w:name="z1657" w:id="1531"/>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31"/>
    <w:bookmarkStart w:name="z1658" w:id="1532"/>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32"/>
    <w:bookmarkStart w:name="z1659" w:id="1533"/>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33"/>
    <w:bookmarkStart w:name="z1660" w:id="1534"/>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34"/>
    <w:bookmarkStart w:name="z1661" w:id="1535"/>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35"/>
    <w:bookmarkStart w:name="z1662" w:id="1536"/>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36"/>
    <w:bookmarkStart w:name="z1663" w:id="1537"/>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37"/>
    <w:bookmarkStart w:name="z1664" w:id="1538"/>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94 предусмотрено дополнить пунктом 6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39"/>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39"/>
    <w:bookmarkStart w:name="z1667" w:id="1540"/>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40"/>
    <w:bookmarkStart w:name="z1668" w:id="1541"/>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41"/>
    <w:bookmarkStart w:name="z1669" w:id="1542"/>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42"/>
    <w:bookmarkStart w:name="z1670" w:id="1543"/>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43"/>
    <w:bookmarkStart w:name="z1671" w:id="1544"/>
    <w:p>
      <w:pPr>
        <w:spacing w:after="0"/>
        <w:ind w:left="0"/>
        <w:jc w:val="both"/>
      </w:pPr>
      <w:r>
        <w:rPr>
          <w:rFonts w:ascii="Times New Roman"/>
          <w:b w:val="false"/>
          <w:i w:val="false"/>
          <w:color w:val="000000"/>
          <w:sz w:val="28"/>
        </w:rPr>
        <w:t>
      5) приему, хранению, переработке (обработке) сырья;</w:t>
      </w:r>
    </w:p>
    <w:bookmarkEnd w:id="1544"/>
    <w:bookmarkStart w:name="z1672" w:id="1545"/>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45"/>
    <w:bookmarkStart w:name="z1673" w:id="1546"/>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Start w:name="z1675" w:id="1547"/>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47"/>
    <w:bookmarkStart w:name="z1676" w:id="1548"/>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48"/>
    <w:bookmarkStart w:name="z1677" w:id="1549"/>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49"/>
    <w:bookmarkStart w:name="z1678" w:id="1550"/>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50"/>
    <w:bookmarkStart w:name="z1679" w:id="1551"/>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51"/>
    <w:bookmarkStart w:name="z1680" w:id="1552"/>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52"/>
    <w:bookmarkStart w:name="z1681" w:id="1553"/>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53"/>
    <w:bookmarkStart w:name="z1682" w:id="1554"/>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54"/>
    <w:bookmarkStart w:name="z1683" w:id="1555"/>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55"/>
    <w:bookmarkStart w:name="z1684" w:id="1556"/>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56"/>
    <w:bookmarkStart w:name="z1685" w:id="1557"/>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57"/>
    <w:bookmarkStart w:name="z1686" w:id="1558"/>
    <w:p>
      <w:pPr>
        <w:spacing w:after="0"/>
        <w:ind w:left="0"/>
        <w:jc w:val="both"/>
      </w:pPr>
      <w:r>
        <w:rPr>
          <w:rFonts w:ascii="Times New Roman"/>
          <w:b w:val="false"/>
          <w:i w:val="false"/>
          <w:color w:val="000000"/>
          <w:sz w:val="28"/>
        </w:rPr>
        <w:t>
      20) условиям перевозки пассажиров;</w:t>
      </w:r>
    </w:p>
    <w:bookmarkEnd w:id="1558"/>
    <w:bookmarkStart w:name="z1687" w:id="1559"/>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59"/>
    <w:bookmarkStart w:name="z1688" w:id="1560"/>
    <w:p>
      <w:pPr>
        <w:spacing w:after="0"/>
        <w:ind w:left="0"/>
        <w:jc w:val="both"/>
      </w:pPr>
      <w:r>
        <w:rPr>
          <w:rFonts w:ascii="Times New Roman"/>
          <w:b w:val="false"/>
          <w:i w:val="false"/>
          <w:color w:val="000000"/>
          <w:sz w:val="28"/>
        </w:rPr>
        <w:t>
      22) осуществлению производственного контроля;</w:t>
      </w:r>
    </w:p>
    <w:bookmarkEnd w:id="1560"/>
    <w:bookmarkStart w:name="z1689" w:id="1561"/>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61"/>
    <w:bookmarkStart w:name="z1690" w:id="1562"/>
    <w:p>
      <w:pPr>
        <w:spacing w:after="0"/>
        <w:ind w:left="0"/>
        <w:jc w:val="both"/>
      </w:pPr>
      <w:r>
        <w:rPr>
          <w:rFonts w:ascii="Times New Roman"/>
          <w:b w:val="false"/>
          <w:i w:val="false"/>
          <w:color w:val="000000"/>
          <w:sz w:val="28"/>
        </w:rPr>
        <w:t>
      24) гигиеническому воспитанию и обучению населения;</w:t>
      </w:r>
    </w:p>
    <w:bookmarkEnd w:id="1562"/>
    <w:bookmarkStart w:name="z1691" w:id="1563"/>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63"/>
    <w:bookmarkStart w:name="z1692" w:id="1564"/>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64"/>
    <w:bookmarkStart w:name="z1693" w:id="1565"/>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65"/>
    <w:bookmarkStart w:name="z1694" w:id="1566"/>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66"/>
    <w:bookmarkStart w:name="z1695" w:id="1567"/>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67"/>
    <w:bookmarkStart w:name="z1696" w:id="1568"/>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68"/>
    <w:bookmarkStart w:name="z1697" w:id="1569"/>
    <w:p>
      <w:pPr>
        <w:spacing w:after="0"/>
        <w:ind w:left="0"/>
        <w:jc w:val="both"/>
      </w:pPr>
      <w:r>
        <w:rPr>
          <w:rFonts w:ascii="Times New Roman"/>
          <w:b w:val="false"/>
          <w:i w:val="false"/>
          <w:color w:val="000000"/>
          <w:sz w:val="28"/>
        </w:rPr>
        <w:t>
      3. Гигиенические нормативы устанавливаются к:</w:t>
      </w:r>
    </w:p>
    <w:bookmarkEnd w:id="1569"/>
    <w:bookmarkStart w:name="z1698" w:id="1570"/>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70"/>
    <w:bookmarkStart w:name="z1699" w:id="1571"/>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71"/>
    <w:bookmarkStart w:name="z1700" w:id="1572"/>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72"/>
    <w:bookmarkStart w:name="z1701" w:id="1573"/>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73"/>
    <w:bookmarkStart w:name="z1702" w:id="1574"/>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14 предусмотрено дополнить статьей 95-1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75"/>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75"/>
    <w:bookmarkStart w:name="z1704" w:id="1576"/>
    <w:p>
      <w:pPr>
        <w:spacing w:after="0"/>
        <w:ind w:left="0"/>
        <w:jc w:val="left"/>
      </w:pPr>
      <w:r>
        <w:rPr>
          <w:rFonts w:ascii="Times New Roman"/>
          <w:b/>
          <w:i w:val="false"/>
          <w:color w:val="000000"/>
        </w:rPr>
        <w:t xml:space="preserve"> Параграф 1. Профилактика инфекционных заболеваний</w:t>
      </w:r>
    </w:p>
    <w:bookmarkEnd w:id="1576"/>
    <w:p>
      <w:pPr>
        <w:spacing w:after="0"/>
        <w:ind w:left="0"/>
        <w:jc w:val="both"/>
      </w:pPr>
      <w:r>
        <w:rPr>
          <w:rFonts w:ascii="Times New Roman"/>
          <w:b/>
          <w:i w:val="false"/>
          <w:color w:val="000000"/>
          <w:sz w:val="28"/>
        </w:rPr>
        <w:t>Статья 96. Гигиеническое обучение населения</w:t>
      </w:r>
    </w:p>
    <w:bookmarkStart w:name="z1706" w:id="1577"/>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77"/>
    <w:bookmarkStart w:name="z1707" w:id="1578"/>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78"/>
    <w:bookmarkStart w:name="z1708" w:id="1579"/>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579"/>
    <w:bookmarkStart w:name="z1709" w:id="1580"/>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580"/>
    <w:bookmarkStart w:name="z1710" w:id="1581"/>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581"/>
    <w:bookmarkStart w:name="z1711" w:id="1582"/>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582"/>
    <w:bookmarkStart w:name="z1712" w:id="1583"/>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583"/>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584"/>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584"/>
    <w:bookmarkStart w:name="z1715" w:id="1585"/>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585"/>
    <w:bookmarkStart w:name="z1716" w:id="1586"/>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586"/>
    <w:bookmarkStart w:name="z1717" w:id="1587"/>
    <w:p>
      <w:pPr>
        <w:spacing w:after="0"/>
        <w:ind w:left="0"/>
        <w:jc w:val="both"/>
      </w:pPr>
      <w:r>
        <w:rPr>
          <w:rFonts w:ascii="Times New Roman"/>
          <w:b w:val="false"/>
          <w:i w:val="false"/>
          <w:color w:val="000000"/>
          <w:sz w:val="28"/>
        </w:rPr>
        <w:t>
      1) обеспечить качественное проведение обучения;</w:t>
      </w:r>
    </w:p>
    <w:bookmarkEnd w:id="1587"/>
    <w:bookmarkStart w:name="z1718" w:id="1588"/>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588"/>
    <w:bookmarkStart w:name="z1719" w:id="1589"/>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589"/>
    <w:bookmarkStart w:name="z1720" w:id="1590"/>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590"/>
    <w:bookmarkStart w:name="z1721" w:id="1591"/>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591"/>
    <w:p>
      <w:pPr>
        <w:spacing w:after="0"/>
        <w:ind w:left="0"/>
        <w:jc w:val="both"/>
      </w:pPr>
      <w:r>
        <w:rPr>
          <w:rFonts w:ascii="Times New Roman"/>
          <w:b/>
          <w:i w:val="false"/>
          <w:color w:val="000000"/>
          <w:sz w:val="28"/>
        </w:rPr>
        <w:t>Статья 98. Профилактика туберкулеза</w:t>
      </w:r>
    </w:p>
    <w:bookmarkStart w:name="z1723" w:id="1592"/>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592"/>
    <w:bookmarkStart w:name="z1724" w:id="1593"/>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593"/>
    <w:bookmarkStart w:name="z1725" w:id="1594"/>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594"/>
    <w:bookmarkStart w:name="z1726" w:id="1595"/>
    <w:p>
      <w:pPr>
        <w:spacing w:after="0"/>
        <w:ind w:left="0"/>
        <w:jc w:val="both"/>
      </w:pPr>
      <w:r>
        <w:rPr>
          <w:rFonts w:ascii="Times New Roman"/>
          <w:b w:val="false"/>
          <w:i w:val="false"/>
          <w:color w:val="000000"/>
          <w:sz w:val="28"/>
        </w:rPr>
        <w:t>
      3) раннего выявления туберкулеза;</w:t>
      </w:r>
    </w:p>
    <w:bookmarkEnd w:id="1595"/>
    <w:bookmarkStart w:name="z1727" w:id="1596"/>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596"/>
    <w:bookmarkStart w:name="z1728" w:id="1597"/>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597"/>
    <w:bookmarkStart w:name="z1729" w:id="1598"/>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598"/>
    <w:bookmarkStart w:name="z1730" w:id="1599"/>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599"/>
    <w:bookmarkStart w:name="z1731" w:id="1600"/>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00"/>
    <w:bookmarkStart w:name="z1732" w:id="1601"/>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01"/>
    <w:bookmarkStart w:name="z1733" w:id="1602"/>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02"/>
    <w:p>
      <w:pPr>
        <w:spacing w:after="0"/>
        <w:ind w:left="0"/>
        <w:jc w:val="both"/>
      </w:pPr>
      <w:r>
        <w:rPr>
          <w:rFonts w:ascii="Times New Roman"/>
          <w:b/>
          <w:i w:val="false"/>
          <w:color w:val="000000"/>
          <w:sz w:val="28"/>
        </w:rPr>
        <w:t>Статья 99. Профилактика ВИЧ-инфекции</w:t>
      </w:r>
    </w:p>
    <w:bookmarkStart w:name="z1735" w:id="1603"/>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03"/>
    <w:bookmarkStart w:name="z1736" w:id="1604"/>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04"/>
    <w:bookmarkStart w:name="z1737" w:id="1605"/>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05"/>
    <w:bookmarkStart w:name="z1738" w:id="1606"/>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06"/>
    <w:bookmarkStart w:name="z1739" w:id="1607"/>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07"/>
    <w:bookmarkStart w:name="z1740" w:id="1608"/>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08"/>
    <w:bookmarkStart w:name="z1741" w:id="1609"/>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09"/>
    <w:bookmarkStart w:name="z1742" w:id="1610"/>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10"/>
    <w:bookmarkStart w:name="z1743" w:id="1611"/>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11"/>
    <w:bookmarkStart w:name="z1744" w:id="1612"/>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12"/>
    <w:bookmarkStart w:name="z1745" w:id="1613"/>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13"/>
    <w:bookmarkStart w:name="z1746" w:id="1614"/>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14"/>
    <w:p>
      <w:pPr>
        <w:spacing w:after="0"/>
        <w:ind w:left="0"/>
        <w:jc w:val="both"/>
      </w:pPr>
      <w:r>
        <w:rPr>
          <w:rFonts w:ascii="Times New Roman"/>
          <w:b/>
          <w:i w:val="false"/>
          <w:color w:val="000000"/>
          <w:sz w:val="28"/>
        </w:rPr>
        <w:t>Статья 100. Обращение медицинских отходов</w:t>
      </w:r>
    </w:p>
    <w:bookmarkStart w:name="z1748" w:id="1615"/>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15"/>
    <w:bookmarkStart w:name="z1749" w:id="1616"/>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16"/>
    <w:bookmarkStart w:name="z1750" w:id="1617"/>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17"/>
    <w:bookmarkStart w:name="z1751" w:id="1618"/>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18"/>
    <w:bookmarkStart w:name="z1752" w:id="1619"/>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19"/>
    <w:bookmarkStart w:name="z1753" w:id="1620"/>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20"/>
    <w:bookmarkStart w:name="z1754" w:id="1621"/>
    <w:p>
      <w:pPr>
        <w:spacing w:after="0"/>
        <w:ind w:left="0"/>
        <w:jc w:val="both"/>
      </w:pPr>
      <w:r>
        <w:rPr>
          <w:rFonts w:ascii="Times New Roman"/>
          <w:b w:val="false"/>
          <w:i w:val="false"/>
          <w:color w:val="000000"/>
          <w:sz w:val="28"/>
        </w:rPr>
        <w:t>
      5) класс Д – радиоактивные медицинские отходы.</w:t>
      </w:r>
    </w:p>
    <w:bookmarkEnd w:id="1621"/>
    <w:bookmarkStart w:name="z1755" w:id="1622"/>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22"/>
    <w:bookmarkStart w:name="z1756" w:id="1623"/>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23"/>
    <w:bookmarkStart w:name="z1757" w:id="1624"/>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24"/>
    <w:bookmarkStart w:name="z1758" w:id="1625"/>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25"/>
    <w:bookmarkStart w:name="z1759" w:id="1626"/>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26"/>
    <w:bookmarkStart w:name="z1760" w:id="1627"/>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27"/>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28"/>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28"/>
    <w:bookmarkStart w:name="z1763" w:id="1629"/>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29"/>
    <w:bookmarkStart w:name="z1764" w:id="1630"/>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30"/>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31"/>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31"/>
    <w:bookmarkStart w:name="z1767" w:id="1632"/>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32"/>
    <w:bookmarkStart w:name="z1768" w:id="1633"/>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33"/>
    <w:bookmarkStart w:name="z1769" w:id="1634"/>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34"/>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35"/>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35"/>
    <w:bookmarkStart w:name="z1772" w:id="1636"/>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36"/>
    <w:bookmarkStart w:name="z1773" w:id="1637"/>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37"/>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38"/>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38"/>
    <w:bookmarkStart w:name="z1776" w:id="1639"/>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39"/>
    <w:bookmarkStart w:name="z1777" w:id="1640"/>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40"/>
    <w:bookmarkStart w:name="z1778" w:id="1641"/>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41"/>
    <w:bookmarkStart w:name="z1779" w:id="1642"/>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42"/>
    <w:bookmarkStart w:name="z1780" w:id="1643"/>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43"/>
    <w:bookmarkStart w:name="z1781" w:id="1644"/>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44"/>
    <w:bookmarkStart w:name="z3536" w:id="1645"/>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bookmarkEnd w:id="1645"/>
    <w:bookmarkStart w:name="z3537" w:id="1646"/>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bookmarkEnd w:id="1646"/>
    <w:bookmarkStart w:name="z3538" w:id="1647"/>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bookmarkEnd w:id="1647"/>
    <w:bookmarkStart w:name="z3539" w:id="1648"/>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bookmarkEnd w:id="1648"/>
    <w:bookmarkStart w:name="z3540" w:id="1649"/>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bookmarkEnd w:id="1649"/>
    <w:bookmarkStart w:name="z3541" w:id="1650"/>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bookmarkEnd w:id="1650"/>
    <w:bookmarkStart w:name="z3542" w:id="1651"/>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bookmarkEnd w:id="1651"/>
    <w:bookmarkStart w:name="z3543" w:id="1652"/>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bookmarkEnd w:id="1652"/>
    <w:bookmarkStart w:name="z3544" w:id="1653"/>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bookmarkEnd w:id="1653"/>
    <w:bookmarkStart w:name="z3545" w:id="1654"/>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bookmarkEnd w:id="1654"/>
    <w:bookmarkStart w:name="z3546" w:id="1655"/>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bookmarkEnd w:id="1655"/>
    <w:bookmarkStart w:name="z3547" w:id="1656"/>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End w:id="1656"/>
    <w:bookmarkStart w:name="z1782" w:id="1657"/>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57"/>
    <w:bookmarkStart w:name="z1783" w:id="1658"/>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58"/>
    <w:bookmarkStart w:name="z1784" w:id="1659"/>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59"/>
    <w:bookmarkStart w:name="z1785" w:id="1660"/>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0"/>
    <w:bookmarkStart w:name="z1786" w:id="1661"/>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61"/>
    <w:bookmarkStart w:name="z1787" w:id="1662"/>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62"/>
    <w:bookmarkStart w:name="z1788" w:id="1663"/>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63"/>
    <w:bookmarkStart w:name="z1789" w:id="1664"/>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64"/>
    <w:bookmarkStart w:name="z1790" w:id="1665"/>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65"/>
    <w:bookmarkStart w:name="z1791" w:id="1666"/>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67"/>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67"/>
    <w:bookmarkStart w:name="z1794" w:id="1668"/>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68"/>
    <w:bookmarkStart w:name="z1795" w:id="1669"/>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69"/>
    <w:bookmarkStart w:name="z1796" w:id="1670"/>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0"/>
    <w:bookmarkStart w:name="z1797" w:id="1671"/>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71"/>
    <w:bookmarkStart w:name="z1798" w:id="1672"/>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72"/>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73"/>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73"/>
    <w:bookmarkStart w:name="z1801" w:id="1674"/>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74"/>
    <w:bookmarkStart w:name="z1802" w:id="1675"/>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75"/>
    <w:bookmarkStart w:name="z1803" w:id="1676"/>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76"/>
    <w:bookmarkStart w:name="z1804" w:id="1677"/>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77"/>
    <w:bookmarkStart w:name="z1805" w:id="1678"/>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78"/>
    <w:bookmarkStart w:name="z1806" w:id="1679"/>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79"/>
    <w:bookmarkStart w:name="z1807" w:id="1680"/>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0"/>
    <w:bookmarkStart w:name="z1808" w:id="1681"/>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81"/>
    <w:bookmarkStart w:name="z1809" w:id="1682"/>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82"/>
    <w:p>
      <w:pPr>
        <w:spacing w:after="0"/>
        <w:ind w:left="0"/>
        <w:jc w:val="both"/>
      </w:pPr>
      <w:r>
        <w:rPr>
          <w:rFonts w:ascii="Times New Roman"/>
          <w:b/>
          <w:i w:val="false"/>
          <w:color w:val="000000"/>
          <w:sz w:val="28"/>
        </w:rPr>
        <w:t>Статья 107. Дезинфекция, дезинсекция и дератизация</w:t>
      </w:r>
    </w:p>
    <w:bookmarkStart w:name="z1811" w:id="1683"/>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83"/>
    <w:bookmarkStart w:name="z1812" w:id="1684"/>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84"/>
    <w:bookmarkStart w:name="z1813" w:id="1685"/>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85"/>
    <w:bookmarkStart w:name="z1814" w:id="1686"/>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86"/>
    <w:bookmarkStart w:name="z1815" w:id="1687"/>
    <w:p>
      <w:pPr>
        <w:spacing w:after="0"/>
        <w:ind w:left="0"/>
        <w:jc w:val="left"/>
      </w:pPr>
      <w:r>
        <w:rPr>
          <w:rFonts w:ascii="Times New Roman"/>
          <w:b/>
          <w:i w:val="false"/>
          <w:color w:val="000000"/>
        </w:rPr>
        <w:t xml:space="preserve"> Параграф 2. Профилактика неинфекционных заболеваний</w:t>
      </w:r>
    </w:p>
    <w:bookmarkEnd w:id="1687"/>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88"/>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88"/>
    <w:bookmarkStart w:name="z1818" w:id="1689"/>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89"/>
    <w:bookmarkStart w:name="z1819" w:id="1690"/>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0"/>
    <w:bookmarkStart w:name="z1820" w:id="1691"/>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691"/>
    <w:bookmarkStart w:name="z1821" w:id="1692"/>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692"/>
    <w:bookmarkStart w:name="z1822" w:id="1693"/>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693"/>
    <w:bookmarkStart w:name="z1823" w:id="1694"/>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694"/>
    <w:bookmarkStart w:name="z1824" w:id="1695"/>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695"/>
    <w:bookmarkStart w:name="z1825" w:id="1696"/>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696"/>
    <w:bookmarkStart w:name="z1826" w:id="1697"/>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697"/>
    <w:bookmarkStart w:name="z1827" w:id="1698"/>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698"/>
    <w:bookmarkStart w:name="z1828" w:id="1699"/>
    <w:p>
      <w:pPr>
        <w:spacing w:after="0"/>
        <w:ind w:left="0"/>
        <w:jc w:val="both"/>
      </w:pPr>
      <w:r>
        <w:rPr>
          <w:rFonts w:ascii="Times New Roman"/>
          <w:b w:val="false"/>
          <w:i w:val="false"/>
          <w:color w:val="000000"/>
          <w:sz w:val="28"/>
        </w:rPr>
        <w:t>
      3. Медицинский работник организации обязан:</w:t>
      </w:r>
    </w:p>
    <w:bookmarkEnd w:id="1699"/>
    <w:bookmarkStart w:name="z1829" w:id="1700"/>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0"/>
    <w:bookmarkStart w:name="z1830" w:id="1701"/>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01"/>
    <w:bookmarkStart w:name="z1831" w:id="1702"/>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02"/>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03"/>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03"/>
    <w:bookmarkStart w:name="z1834" w:id="1704"/>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04"/>
    <w:bookmarkStart w:name="z1835" w:id="1705"/>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05"/>
    <w:bookmarkStart w:name="z1836" w:id="1706"/>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06"/>
    <w:bookmarkStart w:name="z1837" w:id="1707"/>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07"/>
    <w:bookmarkStart w:name="z1838" w:id="1708"/>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08"/>
    <w:bookmarkStart w:name="z1839" w:id="1709"/>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09"/>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0"/>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0"/>
    <w:bookmarkStart w:name="z1842" w:id="1711"/>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11"/>
    <w:bookmarkStart w:name="z1843" w:id="1712"/>
    <w:p>
      <w:pPr>
        <w:spacing w:after="0"/>
        <w:ind w:left="0"/>
        <w:jc w:val="both"/>
      </w:pPr>
      <w:r>
        <w:rPr>
          <w:rFonts w:ascii="Times New Roman"/>
          <w:b w:val="false"/>
          <w:i w:val="false"/>
          <w:color w:val="000000"/>
          <w:sz w:val="28"/>
        </w:rPr>
        <w:t>
      1) лицам в возрасте до двадцати одного года;</w:t>
      </w:r>
    </w:p>
    <w:bookmarkEnd w:id="1712"/>
    <w:bookmarkStart w:name="z1844" w:id="1713"/>
    <w:p>
      <w:pPr>
        <w:spacing w:after="0"/>
        <w:ind w:left="0"/>
        <w:jc w:val="both"/>
      </w:pPr>
      <w:r>
        <w:rPr>
          <w:rFonts w:ascii="Times New Roman"/>
          <w:b w:val="false"/>
          <w:i w:val="false"/>
          <w:color w:val="000000"/>
          <w:sz w:val="28"/>
        </w:rPr>
        <w:t>
      2) лицами в возрасте до восемнадцати лет;</w:t>
      </w:r>
    </w:p>
    <w:bookmarkEnd w:id="1713"/>
    <w:bookmarkStart w:name="z1845" w:id="1714"/>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14"/>
    <w:bookmarkStart w:name="z1846" w:id="1715"/>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15"/>
    <w:bookmarkStart w:name="z1847" w:id="1716"/>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16"/>
    <w:bookmarkStart w:name="z1848" w:id="1717"/>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17"/>
    <w:bookmarkStart w:name="z1849" w:id="1718"/>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18"/>
    <w:bookmarkStart w:name="z1850" w:id="1719"/>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19"/>
    <w:bookmarkStart w:name="z1851" w:id="1720"/>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0"/>
    <w:bookmarkStart w:name="z1852" w:id="1721"/>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21"/>
    <w:bookmarkStart w:name="z1853" w:id="1722"/>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22"/>
    <w:bookmarkStart w:name="z1854" w:id="1723"/>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23"/>
    <w:bookmarkStart w:name="z1855" w:id="1724"/>
    <w:p>
      <w:pPr>
        <w:spacing w:after="0"/>
        <w:ind w:left="0"/>
        <w:jc w:val="both"/>
      </w:pPr>
      <w:r>
        <w:rPr>
          <w:rFonts w:ascii="Times New Roman"/>
          <w:b w:val="false"/>
          <w:i w:val="false"/>
          <w:color w:val="000000"/>
          <w:sz w:val="28"/>
        </w:rPr>
        <w:t>
      13) в составе наборов с другими товарами;</w:t>
      </w:r>
    </w:p>
    <w:bookmarkEnd w:id="1724"/>
    <w:bookmarkStart w:name="z1856" w:id="1725"/>
    <w:p>
      <w:pPr>
        <w:spacing w:after="0"/>
        <w:ind w:left="0"/>
        <w:jc w:val="both"/>
      </w:pPr>
      <w:r>
        <w:rPr>
          <w:rFonts w:ascii="Times New Roman"/>
          <w:b w:val="false"/>
          <w:i w:val="false"/>
          <w:color w:val="000000"/>
          <w:sz w:val="28"/>
        </w:rPr>
        <w:t>
      14) с полок самообслуживания;</w:t>
      </w:r>
    </w:p>
    <w:bookmarkEnd w:id="1725"/>
    <w:bookmarkStart w:name="z1857" w:id="1726"/>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26"/>
    <w:bookmarkStart w:name="z1858" w:id="1727"/>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27"/>
    <w:bookmarkStart w:name="z1859" w:id="1728"/>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28"/>
    <w:bookmarkStart w:name="z1860" w:id="1729"/>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29"/>
    <w:bookmarkStart w:name="z3525" w:id="1730"/>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0"/>
    <w:bookmarkStart w:name="z3526" w:id="173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31"/>
    <w:bookmarkStart w:name="z3527" w:id="1732"/>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32"/>
    <w:bookmarkStart w:name="z1864" w:id="1733"/>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33"/>
    <w:bookmarkStart w:name="z1865" w:id="1734"/>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34"/>
    <w:bookmarkStart w:name="z1866" w:id="1735"/>
    <w:p>
      <w:pPr>
        <w:spacing w:after="0"/>
        <w:ind w:left="0"/>
        <w:jc w:val="both"/>
      </w:pPr>
      <w:r>
        <w:rPr>
          <w:rFonts w:ascii="Times New Roman"/>
          <w:b w:val="false"/>
          <w:i w:val="false"/>
          <w:color w:val="000000"/>
          <w:sz w:val="28"/>
        </w:rPr>
        <w:t>
      2) в помещениях организаций здравоохранения;</w:t>
      </w:r>
    </w:p>
    <w:bookmarkEnd w:id="1735"/>
    <w:bookmarkStart w:name="z1867" w:id="1736"/>
    <w:p>
      <w:pPr>
        <w:spacing w:after="0"/>
        <w:ind w:left="0"/>
        <w:jc w:val="both"/>
      </w:pPr>
      <w:r>
        <w:rPr>
          <w:rFonts w:ascii="Times New Roman"/>
          <w:b w:val="false"/>
          <w:i w:val="false"/>
          <w:color w:val="000000"/>
          <w:sz w:val="28"/>
        </w:rPr>
        <w:t>
      3) в пунктах общественного питания;</w:t>
      </w:r>
    </w:p>
    <w:bookmarkEnd w:id="1736"/>
    <w:bookmarkStart w:name="z1868" w:id="1737"/>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37"/>
    <w:bookmarkStart w:name="z1869" w:id="1738"/>
    <w:p>
      <w:pPr>
        <w:spacing w:after="0"/>
        <w:ind w:left="0"/>
        <w:jc w:val="both"/>
      </w:pPr>
      <w:r>
        <w:rPr>
          <w:rFonts w:ascii="Times New Roman"/>
          <w:b w:val="false"/>
          <w:i w:val="false"/>
          <w:color w:val="000000"/>
          <w:sz w:val="28"/>
        </w:rPr>
        <w:t>
      5) в ночных клубах, на дискотеках;</w:t>
      </w:r>
    </w:p>
    <w:bookmarkEnd w:id="1738"/>
    <w:bookmarkStart w:name="z1870" w:id="1739"/>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39"/>
    <w:bookmarkStart w:name="z1871" w:id="1740"/>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0"/>
    <w:bookmarkStart w:name="z1872" w:id="1741"/>
    <w:p>
      <w:pPr>
        <w:spacing w:after="0"/>
        <w:ind w:left="0"/>
        <w:jc w:val="both"/>
      </w:pPr>
      <w:r>
        <w:rPr>
          <w:rFonts w:ascii="Times New Roman"/>
          <w:b w:val="false"/>
          <w:i w:val="false"/>
          <w:color w:val="000000"/>
          <w:sz w:val="28"/>
        </w:rPr>
        <w:t>
      8) в государственных органах и организациях;</w:t>
      </w:r>
    </w:p>
    <w:bookmarkEnd w:id="1741"/>
    <w:bookmarkStart w:name="z1873" w:id="1742"/>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42"/>
    <w:bookmarkStart w:name="z1874" w:id="1743"/>
    <w:p>
      <w:pPr>
        <w:spacing w:after="0"/>
        <w:ind w:left="0"/>
        <w:jc w:val="both"/>
      </w:pPr>
      <w:r>
        <w:rPr>
          <w:rFonts w:ascii="Times New Roman"/>
          <w:b w:val="false"/>
          <w:i w:val="false"/>
          <w:color w:val="000000"/>
          <w:sz w:val="28"/>
        </w:rPr>
        <w:t>
      10) в подъездах домов;</w:t>
      </w:r>
    </w:p>
    <w:bookmarkEnd w:id="1743"/>
    <w:bookmarkStart w:name="z1875" w:id="1744"/>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44"/>
    <w:bookmarkStart w:name="z1876" w:id="1745"/>
    <w:p>
      <w:pPr>
        <w:spacing w:after="0"/>
        <w:ind w:left="0"/>
        <w:jc w:val="both"/>
      </w:pPr>
      <w:r>
        <w:rPr>
          <w:rFonts w:ascii="Times New Roman"/>
          <w:b w:val="false"/>
          <w:i w:val="false"/>
          <w:color w:val="000000"/>
          <w:sz w:val="28"/>
        </w:rPr>
        <w:t>
      12) на детских площадках;</w:t>
      </w:r>
    </w:p>
    <w:bookmarkEnd w:id="1745"/>
    <w:bookmarkStart w:name="z1877" w:id="1746"/>
    <w:p>
      <w:pPr>
        <w:spacing w:after="0"/>
        <w:ind w:left="0"/>
        <w:jc w:val="both"/>
      </w:pPr>
      <w:r>
        <w:rPr>
          <w:rFonts w:ascii="Times New Roman"/>
          <w:b w:val="false"/>
          <w:i w:val="false"/>
          <w:color w:val="000000"/>
          <w:sz w:val="28"/>
        </w:rPr>
        <w:t>
      13) в подземных переходах;</w:t>
      </w:r>
    </w:p>
    <w:bookmarkEnd w:id="1746"/>
    <w:bookmarkStart w:name="z1878" w:id="1747"/>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47"/>
    <w:bookmarkStart w:name="z1879" w:id="1748"/>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48"/>
    <w:bookmarkStart w:name="z1880" w:id="1749"/>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49"/>
    <w:bookmarkStart w:name="z1881" w:id="1750"/>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0"/>
    <w:bookmarkStart w:name="z1882" w:id="1751"/>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51"/>
    <w:bookmarkStart w:name="z1883" w:id="1752"/>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52"/>
    <w:bookmarkStart w:name="z1884" w:id="1753"/>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53"/>
    <w:bookmarkStart w:name="z1885" w:id="1754"/>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54"/>
    <w:bookmarkStart w:name="z1886" w:id="1755"/>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55"/>
    <w:bookmarkStart w:name="z1887" w:id="1756"/>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56"/>
    <w:bookmarkStart w:name="z1888" w:id="1757"/>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57"/>
    <w:bookmarkStart w:name="z1889" w:id="1758"/>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58"/>
    <w:bookmarkStart w:name="z3534" w:id="1759"/>
    <w:p>
      <w:pPr>
        <w:spacing w:after="0"/>
        <w:ind w:left="0"/>
        <w:jc w:val="both"/>
      </w:pPr>
      <w:r>
        <w:rPr>
          <w:rFonts w:ascii="Times New Roman"/>
          <w:b w:val="false"/>
          <w:i w:val="false"/>
          <w:color w:val="000000"/>
          <w:sz w:val="28"/>
        </w:rPr>
        <w:t xml:space="preserve">
      Текст предупреждения о вреде потребления табачных изделий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1759"/>
    <w:bookmarkStart w:name="z1890" w:id="1760"/>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60"/>
    <w:bookmarkStart w:name="z1891" w:id="1761"/>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1"/>
    <w:bookmarkStart w:name="z1892" w:id="1762"/>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62"/>
    <w:bookmarkStart w:name="z1893" w:id="1763"/>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63"/>
    <w:bookmarkStart w:name="z1894" w:id="1764"/>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64"/>
    <w:bookmarkStart w:name="z1895" w:id="1765"/>
    <w:p>
      <w:pPr>
        <w:spacing w:after="0"/>
        <w:ind w:left="0"/>
        <w:jc w:val="both"/>
      </w:pPr>
      <w:r>
        <w:rPr>
          <w:rFonts w:ascii="Times New Roman"/>
          <w:b w:val="false"/>
          <w:i w:val="false"/>
          <w:color w:val="000000"/>
          <w:sz w:val="28"/>
        </w:rPr>
        <w:t>
      15. Запрещается розничная реализация:</w:t>
      </w:r>
    </w:p>
    <w:bookmarkEnd w:id="1765"/>
    <w:bookmarkStart w:name="z1896" w:id="1766"/>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66"/>
    <w:bookmarkStart w:name="z1897" w:id="1767"/>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67"/>
    <w:bookmarkStart w:name="z1898" w:id="1768"/>
    <w:p>
      <w:pPr>
        <w:spacing w:after="0"/>
        <w:ind w:left="0"/>
        <w:jc w:val="both"/>
      </w:pPr>
      <w:r>
        <w:rPr>
          <w:rFonts w:ascii="Times New Roman"/>
          <w:b w:val="false"/>
          <w:i w:val="false"/>
          <w:color w:val="000000"/>
          <w:sz w:val="28"/>
        </w:rPr>
        <w:t>
      с 23 до 8 часов следующего дня;</w:t>
      </w:r>
    </w:p>
    <w:bookmarkEnd w:id="1768"/>
    <w:bookmarkStart w:name="z1899" w:id="1769"/>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69"/>
    <w:bookmarkStart w:name="z1900" w:id="1770"/>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70"/>
    <w:bookmarkStart w:name="z1901" w:id="1771"/>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1"/>
    <w:bookmarkStart w:name="z1902" w:id="1772"/>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72"/>
    <w:bookmarkStart w:name="z1903" w:id="1773"/>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73"/>
    <w:bookmarkStart w:name="z1904" w:id="1774"/>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74"/>
    <w:bookmarkStart w:name="z3528" w:id="1775"/>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75"/>
    <w:bookmarkStart w:name="z3529" w:id="177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76"/>
    <w:bookmarkStart w:name="z3530" w:id="1777"/>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78"/>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78"/>
    <w:bookmarkStart w:name="z1910" w:id="1779"/>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79"/>
    <w:bookmarkStart w:name="z1911" w:id="1780"/>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80"/>
    <w:bookmarkStart w:name="z1912" w:id="1781"/>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1"/>
    <w:bookmarkStart w:name="z1913" w:id="1782"/>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82"/>
    <w:bookmarkStart w:name="z1914" w:id="1783"/>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83"/>
    <w:bookmarkStart w:name="z1915" w:id="1784"/>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4"/>
    <w:p>
      <w:pPr>
        <w:spacing w:after="0"/>
        <w:ind w:left="0"/>
        <w:jc w:val="both"/>
      </w:pPr>
      <w:r>
        <w:rPr>
          <w:rFonts w:ascii="Times New Roman"/>
          <w:b/>
          <w:i w:val="false"/>
          <w:color w:val="000000"/>
          <w:sz w:val="28"/>
        </w:rPr>
        <w:t>Статья 112. Профилактика йододефицитных заболеваний</w:t>
      </w:r>
    </w:p>
    <w:bookmarkStart w:name="z1917" w:id="1785"/>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85"/>
    <w:bookmarkStart w:name="z1918" w:id="1786"/>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86"/>
    <w:bookmarkStart w:name="z1919" w:id="1787"/>
    <w:p>
      <w:pPr>
        <w:spacing w:after="0"/>
        <w:ind w:left="0"/>
        <w:jc w:val="both"/>
      </w:pPr>
      <w:r>
        <w:rPr>
          <w:rFonts w:ascii="Times New Roman"/>
          <w:b w:val="false"/>
          <w:i w:val="false"/>
          <w:color w:val="000000"/>
          <w:sz w:val="28"/>
        </w:rPr>
        <w:t>
      1) защиту здоровья населения;</w:t>
      </w:r>
    </w:p>
    <w:bookmarkEnd w:id="1787"/>
    <w:bookmarkStart w:name="z1920" w:id="1788"/>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88"/>
    <w:bookmarkStart w:name="z1921" w:id="1789"/>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89"/>
    <w:bookmarkStart w:name="z1922" w:id="1790"/>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90"/>
    <w:bookmarkStart w:name="z1923" w:id="1791"/>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1"/>
    <w:bookmarkStart w:name="z1924" w:id="1792"/>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792"/>
    <w:bookmarkStart w:name="z1925" w:id="1793"/>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793"/>
    <w:bookmarkStart w:name="z1926" w:id="1794"/>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794"/>
    <w:bookmarkStart w:name="z1927" w:id="1795"/>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795"/>
    <w:bookmarkStart w:name="z1928" w:id="1796"/>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796"/>
    <w:bookmarkStart w:name="z1929" w:id="1797"/>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797"/>
    <w:bookmarkStart w:name="z1930" w:id="1798"/>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798"/>
    <w:bookmarkStart w:name="z1931" w:id="1799"/>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799"/>
    <w:bookmarkStart w:name="z1932" w:id="1800"/>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00"/>
    <w:bookmarkStart w:name="z1933" w:id="1801"/>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1"/>
    <w:bookmarkStart w:name="z1934" w:id="1802"/>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02"/>
    <w:bookmarkStart w:name="z1935" w:id="1803"/>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3"/>
    <w:p>
      <w:pPr>
        <w:spacing w:after="0"/>
        <w:ind w:left="0"/>
        <w:jc w:val="both"/>
      </w:pPr>
      <w:r>
        <w:rPr>
          <w:rFonts w:ascii="Times New Roman"/>
          <w:b/>
          <w:i w:val="false"/>
          <w:color w:val="000000"/>
          <w:sz w:val="28"/>
        </w:rPr>
        <w:t>Статья 113. Здоровье населения и окружающая среда</w:t>
      </w:r>
    </w:p>
    <w:bookmarkStart w:name="z1937" w:id="1804"/>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04"/>
    <w:bookmarkStart w:name="z1938" w:id="1805"/>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Start w:name="z1940" w:id="1806"/>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06"/>
    <w:bookmarkStart w:name="z1941" w:id="1807"/>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07"/>
    <w:bookmarkStart w:name="z1942" w:id="1808"/>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08"/>
    <w:bookmarkStart w:name="z1943" w:id="1809"/>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09"/>
    <w:bookmarkStart w:name="z1944" w:id="1810"/>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0"/>
    <w:bookmarkStart w:name="z1945" w:id="1811"/>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11"/>
    <w:bookmarkStart w:name="z1946" w:id="1812"/>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12"/>
    <w:bookmarkStart w:name="z1947" w:id="1813"/>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13"/>
    <w:bookmarkStart w:name="z1948" w:id="1814"/>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14"/>
    <w:bookmarkStart w:name="z1949" w:id="1815"/>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15"/>
    <w:bookmarkStart w:name="z1950" w:id="1816"/>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16"/>
    <w:bookmarkStart w:name="z1951" w:id="1817"/>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17"/>
    <w:bookmarkStart w:name="z1952" w:id="1818"/>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8"/>
    <w:p>
      <w:pPr>
        <w:spacing w:after="0"/>
        <w:ind w:left="0"/>
        <w:jc w:val="both"/>
      </w:pPr>
      <w:r>
        <w:rPr>
          <w:rFonts w:ascii="Times New Roman"/>
          <w:b/>
          <w:i w:val="false"/>
          <w:color w:val="000000"/>
          <w:sz w:val="28"/>
        </w:rPr>
        <w:t>Статья 114. Санитарно-эпидемиологический мониторинг</w:t>
      </w:r>
    </w:p>
    <w:bookmarkStart w:name="z1954" w:id="1819"/>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19"/>
    <w:bookmarkStart w:name="z1955" w:id="1820"/>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0"/>
    <w:bookmarkStart w:name="z1956" w:id="1821"/>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21"/>
    <w:bookmarkStart w:name="z1957" w:id="1822"/>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22"/>
    <w:bookmarkStart w:name="z1958" w:id="1823"/>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23"/>
    <w:bookmarkStart w:name="z1959" w:id="1824"/>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824"/>
    <w:bookmarkStart w:name="z1960" w:id="1825"/>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25"/>
    <w:bookmarkStart w:name="z1961" w:id="1826"/>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26"/>
    <w:bookmarkStart w:name="z1962" w:id="1827"/>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27"/>
    <w:bookmarkStart w:name="z1963" w:id="1828"/>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28"/>
    <w:bookmarkStart w:name="z1964" w:id="1829"/>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29"/>
    <w:bookmarkStart w:name="z1965" w:id="1830"/>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0"/>
    <w:bookmarkStart w:name="z1966" w:id="1831"/>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31"/>
    <w:bookmarkStart w:name="z1967" w:id="1832"/>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32"/>
    <w:bookmarkStart w:name="z1968" w:id="1833"/>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33"/>
    <w:bookmarkStart w:name="z1969" w:id="1834"/>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34"/>
    <w:bookmarkStart w:name="z1970" w:id="1835"/>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35"/>
    <w:bookmarkStart w:name="z1971" w:id="1836"/>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36"/>
    <w:bookmarkStart w:name="z1972" w:id="1837"/>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37"/>
    <w:bookmarkStart w:name="z1973" w:id="1838"/>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38"/>
    <w:bookmarkStart w:name="z1974" w:id="1839"/>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39"/>
    <w:bookmarkStart w:name="z1975" w:id="1840"/>
    <w:p>
      <w:pPr>
        <w:spacing w:after="0"/>
        <w:ind w:left="0"/>
        <w:jc w:val="left"/>
      </w:pPr>
      <w:r>
        <w:rPr>
          <w:rFonts w:ascii="Times New Roman"/>
          <w:b/>
          <w:i w:val="false"/>
          <w:color w:val="000000"/>
        </w:rPr>
        <w:t xml:space="preserve"> РАЗДЕЛ 3. ОРГАНИЗАЦИЯ ОКАЗАНИЯ МЕДИЦИНСКОЙ ПОМОЩИ</w:t>
      </w:r>
    </w:p>
    <w:bookmarkEnd w:id="1840"/>
    <w:bookmarkStart w:name="z1976" w:id="1841"/>
    <w:p>
      <w:pPr>
        <w:spacing w:after="0"/>
        <w:ind w:left="0"/>
        <w:jc w:val="left"/>
      </w:pPr>
      <w:r>
        <w:rPr>
          <w:rFonts w:ascii="Times New Roman"/>
          <w:b/>
          <w:i w:val="false"/>
          <w:color w:val="000000"/>
        </w:rPr>
        <w:t xml:space="preserve"> Глава 16. ОБЩИЕ ПОЛОЖЕНИЯ ОКАЗАНИЯ МЕДИЦИНСКОЙ ПОМОЩИ</w:t>
      </w:r>
    </w:p>
    <w:bookmarkEnd w:id="1841"/>
    <w:p>
      <w:pPr>
        <w:spacing w:after="0"/>
        <w:ind w:left="0"/>
        <w:jc w:val="both"/>
      </w:pPr>
      <w:r>
        <w:rPr>
          <w:rFonts w:ascii="Times New Roman"/>
          <w:b/>
          <w:i w:val="false"/>
          <w:color w:val="000000"/>
          <w:sz w:val="28"/>
        </w:rPr>
        <w:t>Статья 115. Организация медицинской помощи</w:t>
      </w:r>
    </w:p>
    <w:bookmarkStart w:name="z1978" w:id="1842"/>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42"/>
    <w:bookmarkStart w:name="z1979" w:id="1843"/>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43"/>
    <w:bookmarkStart w:name="z1980" w:id="1844"/>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44"/>
    <w:bookmarkStart w:name="z1981" w:id="1845"/>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45"/>
    <w:bookmarkStart w:name="z1982" w:id="1846"/>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46"/>
    <w:bookmarkStart w:name="z1983" w:id="1847"/>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47"/>
    <w:bookmarkStart w:name="z1984" w:id="1848"/>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48"/>
    <w:bookmarkStart w:name="z1985" w:id="1849"/>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49"/>
    <w:bookmarkStart w:name="z1986" w:id="1850"/>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0"/>
    <w:bookmarkStart w:name="z1987" w:id="1851"/>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51"/>
    <w:bookmarkStart w:name="z1988" w:id="1852"/>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52"/>
    <w:bookmarkStart w:name="z1989" w:id="1853"/>
    <w:p>
      <w:pPr>
        <w:spacing w:after="0"/>
        <w:ind w:left="0"/>
        <w:jc w:val="both"/>
      </w:pPr>
      <w:r>
        <w:rPr>
          <w:rFonts w:ascii="Times New Roman"/>
          <w:b w:val="false"/>
          <w:i w:val="false"/>
          <w:color w:val="000000"/>
          <w:sz w:val="28"/>
        </w:rPr>
        <w:t>
      10) предоставление информации (экстренного извещения):</w:t>
      </w:r>
    </w:p>
    <w:bookmarkEnd w:id="1853"/>
    <w:bookmarkStart w:name="z1990" w:id="1854"/>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54"/>
    <w:bookmarkStart w:name="z1991" w:id="1855"/>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55"/>
    <w:bookmarkStart w:name="z1992" w:id="1856"/>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56"/>
    <w:bookmarkStart w:name="z1993" w:id="1857"/>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57"/>
    <w:bookmarkStart w:name="z1994" w:id="1858"/>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8"/>
    <w:p>
      <w:pPr>
        <w:spacing w:after="0"/>
        <w:ind w:left="0"/>
        <w:jc w:val="both"/>
      </w:pPr>
      <w:r>
        <w:rPr>
          <w:rFonts w:ascii="Times New Roman"/>
          <w:b/>
          <w:i w:val="false"/>
          <w:color w:val="000000"/>
          <w:sz w:val="28"/>
        </w:rPr>
        <w:t>Статья 116. Уровни оказания медицинской помощи</w:t>
      </w:r>
    </w:p>
    <w:bookmarkStart w:name="z1996" w:id="1859"/>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59"/>
    <w:bookmarkStart w:name="z1997" w:id="1860"/>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0"/>
    <w:bookmarkStart w:name="z1998" w:id="1861"/>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61"/>
    <w:bookmarkStart w:name="z1999" w:id="1862"/>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2"/>
    <w:p>
      <w:pPr>
        <w:spacing w:after="0"/>
        <w:ind w:left="0"/>
        <w:jc w:val="both"/>
      </w:pPr>
      <w:r>
        <w:rPr>
          <w:rFonts w:ascii="Times New Roman"/>
          <w:b/>
          <w:i w:val="false"/>
          <w:color w:val="000000"/>
          <w:sz w:val="28"/>
        </w:rPr>
        <w:t>Статья 117. Формы медицинской помощи</w:t>
      </w:r>
    </w:p>
    <w:bookmarkStart w:name="z2001" w:id="1863"/>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63"/>
    <w:bookmarkStart w:name="z2002" w:id="1864"/>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64"/>
    <w:bookmarkStart w:name="z2003" w:id="1865"/>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65"/>
    <w:bookmarkStart w:name="z2004" w:id="1866"/>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6"/>
    <w:p>
      <w:pPr>
        <w:spacing w:after="0"/>
        <w:ind w:left="0"/>
        <w:jc w:val="both"/>
      </w:pPr>
      <w:r>
        <w:rPr>
          <w:rFonts w:ascii="Times New Roman"/>
          <w:b/>
          <w:i w:val="false"/>
          <w:color w:val="000000"/>
          <w:sz w:val="28"/>
        </w:rPr>
        <w:t>Статья 118. Условия оказания медицинской помощи</w:t>
      </w:r>
    </w:p>
    <w:bookmarkStart w:name="z2006" w:id="1867"/>
    <w:p>
      <w:pPr>
        <w:spacing w:after="0"/>
        <w:ind w:left="0"/>
        <w:jc w:val="both"/>
      </w:pPr>
      <w:r>
        <w:rPr>
          <w:rFonts w:ascii="Times New Roman"/>
          <w:b w:val="false"/>
          <w:i w:val="false"/>
          <w:color w:val="000000"/>
          <w:sz w:val="28"/>
        </w:rPr>
        <w:t>
      1. Медицинская помощь оказывается:</w:t>
      </w:r>
    </w:p>
    <w:bookmarkEnd w:id="1867"/>
    <w:bookmarkStart w:name="z2007" w:id="1868"/>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68"/>
    <w:bookmarkStart w:name="z2008" w:id="1869"/>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69"/>
    <w:bookmarkStart w:name="z2009" w:id="1870"/>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0"/>
    <w:bookmarkStart w:name="z2010" w:id="1871"/>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71"/>
    <w:bookmarkStart w:name="z2011" w:id="1872"/>
    <w:p>
      <w:pPr>
        <w:spacing w:after="0"/>
        <w:ind w:left="0"/>
        <w:jc w:val="both"/>
      </w:pPr>
      <w:r>
        <w:rPr>
          <w:rFonts w:ascii="Times New Roman"/>
          <w:b w:val="false"/>
          <w:i w:val="false"/>
          <w:color w:val="000000"/>
          <w:sz w:val="28"/>
        </w:rPr>
        <w:t>
      5) в санаторно-курортных организациях;</w:t>
      </w:r>
    </w:p>
    <w:bookmarkEnd w:id="1872"/>
    <w:bookmarkStart w:name="z2012" w:id="1873"/>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73"/>
    <w:bookmarkStart w:name="z2013" w:id="1874"/>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74"/>
    <w:bookmarkStart w:name="z2014" w:id="1875"/>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75"/>
    <w:bookmarkStart w:name="z2015" w:id="1876"/>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6"/>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77"/>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77"/>
    <w:bookmarkStart w:name="z2018" w:id="1878"/>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78"/>
    <w:bookmarkStart w:name="z2019" w:id="1879"/>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79"/>
    <w:bookmarkStart w:name="z2020" w:id="1880"/>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0"/>
    <w:p>
      <w:pPr>
        <w:spacing w:after="0"/>
        <w:ind w:left="0"/>
        <w:jc w:val="both"/>
      </w:pPr>
      <w:r>
        <w:rPr>
          <w:rFonts w:ascii="Times New Roman"/>
          <w:b/>
          <w:i w:val="false"/>
          <w:color w:val="000000"/>
          <w:sz w:val="28"/>
        </w:rPr>
        <w:t>Статья 120. Виды медицинской помощи</w:t>
      </w:r>
    </w:p>
    <w:bookmarkStart w:name="z2022" w:id="1881"/>
    <w:p>
      <w:pPr>
        <w:spacing w:after="0"/>
        <w:ind w:left="0"/>
        <w:jc w:val="both"/>
      </w:pPr>
      <w:r>
        <w:rPr>
          <w:rFonts w:ascii="Times New Roman"/>
          <w:b w:val="false"/>
          <w:i w:val="false"/>
          <w:color w:val="000000"/>
          <w:sz w:val="28"/>
        </w:rPr>
        <w:t>
      Видами медицинской помощи являются:</w:t>
      </w:r>
    </w:p>
    <w:bookmarkEnd w:id="1881"/>
    <w:bookmarkStart w:name="z2023" w:id="1882"/>
    <w:p>
      <w:pPr>
        <w:spacing w:after="0"/>
        <w:ind w:left="0"/>
        <w:jc w:val="both"/>
      </w:pPr>
      <w:r>
        <w:rPr>
          <w:rFonts w:ascii="Times New Roman"/>
          <w:b w:val="false"/>
          <w:i w:val="false"/>
          <w:color w:val="000000"/>
          <w:sz w:val="28"/>
        </w:rPr>
        <w:t>
      1) скорая медицинская помощь;</w:t>
      </w:r>
    </w:p>
    <w:bookmarkEnd w:id="1882"/>
    <w:bookmarkStart w:name="z2024" w:id="1883"/>
    <w:p>
      <w:pPr>
        <w:spacing w:after="0"/>
        <w:ind w:left="0"/>
        <w:jc w:val="both"/>
      </w:pPr>
      <w:r>
        <w:rPr>
          <w:rFonts w:ascii="Times New Roman"/>
          <w:b w:val="false"/>
          <w:i w:val="false"/>
          <w:color w:val="000000"/>
          <w:sz w:val="28"/>
        </w:rPr>
        <w:t>
      2) доврачебная медицинская помощь;</w:t>
      </w:r>
    </w:p>
    <w:bookmarkEnd w:id="1883"/>
    <w:bookmarkStart w:name="z2025" w:id="1884"/>
    <w:p>
      <w:pPr>
        <w:spacing w:after="0"/>
        <w:ind w:left="0"/>
        <w:jc w:val="both"/>
      </w:pPr>
      <w:r>
        <w:rPr>
          <w:rFonts w:ascii="Times New Roman"/>
          <w:b w:val="false"/>
          <w:i w:val="false"/>
          <w:color w:val="000000"/>
          <w:sz w:val="28"/>
        </w:rPr>
        <w:t>
      3) первичная медико-санитарная помощь;</w:t>
      </w:r>
    </w:p>
    <w:bookmarkEnd w:id="1884"/>
    <w:bookmarkStart w:name="z2026" w:id="1885"/>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85"/>
    <w:bookmarkStart w:name="z2027" w:id="1886"/>
    <w:p>
      <w:pPr>
        <w:spacing w:after="0"/>
        <w:ind w:left="0"/>
        <w:jc w:val="both"/>
      </w:pPr>
      <w:r>
        <w:rPr>
          <w:rFonts w:ascii="Times New Roman"/>
          <w:b w:val="false"/>
          <w:i w:val="false"/>
          <w:color w:val="000000"/>
          <w:sz w:val="28"/>
        </w:rPr>
        <w:t>
      5) медицинская реабилитация;</w:t>
      </w:r>
    </w:p>
    <w:bookmarkEnd w:id="1886"/>
    <w:bookmarkStart w:name="z2028" w:id="1887"/>
    <w:p>
      <w:pPr>
        <w:spacing w:after="0"/>
        <w:ind w:left="0"/>
        <w:jc w:val="both"/>
      </w:pPr>
      <w:r>
        <w:rPr>
          <w:rFonts w:ascii="Times New Roman"/>
          <w:b w:val="false"/>
          <w:i w:val="false"/>
          <w:color w:val="000000"/>
          <w:sz w:val="28"/>
        </w:rPr>
        <w:t>
      6) паллиативная медицинская помощь.</w:t>
      </w:r>
    </w:p>
    <w:bookmarkEnd w:id="1887"/>
    <w:p>
      <w:pPr>
        <w:spacing w:after="0"/>
        <w:ind w:left="0"/>
        <w:jc w:val="both"/>
      </w:pPr>
      <w:r>
        <w:rPr>
          <w:rFonts w:ascii="Times New Roman"/>
          <w:b/>
          <w:i w:val="false"/>
          <w:color w:val="000000"/>
          <w:sz w:val="28"/>
        </w:rPr>
        <w:t>Статья 121. Скорая медицинская помощь</w:t>
      </w:r>
    </w:p>
    <w:bookmarkStart w:name="z2030" w:id="1888"/>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88"/>
    <w:bookmarkStart w:name="z2031" w:id="1889"/>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89"/>
    <w:bookmarkStart w:name="z2032" w:id="1890"/>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0"/>
    <w:bookmarkStart w:name="z2033" w:id="1891"/>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891"/>
    <w:bookmarkStart w:name="z2034" w:id="1892"/>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892"/>
    <w:bookmarkStart w:name="z2035" w:id="1893"/>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893"/>
    <w:bookmarkStart w:name="z2036" w:id="1894"/>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894"/>
    <w:bookmarkStart w:name="z2037" w:id="1895"/>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895"/>
    <w:bookmarkStart w:name="z2038" w:id="1896"/>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896"/>
    <w:bookmarkStart w:name="z2039" w:id="1897"/>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897"/>
    <w:bookmarkStart w:name="z2040" w:id="1898"/>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898"/>
    <w:p>
      <w:pPr>
        <w:spacing w:after="0"/>
        <w:ind w:left="0"/>
        <w:jc w:val="both"/>
      </w:pPr>
      <w:r>
        <w:rPr>
          <w:rFonts w:ascii="Times New Roman"/>
          <w:b/>
          <w:i w:val="false"/>
          <w:color w:val="000000"/>
          <w:sz w:val="28"/>
        </w:rPr>
        <w:t>Статья 122. Доврачебная медицинская помощь</w:t>
      </w:r>
    </w:p>
    <w:bookmarkStart w:name="z2042" w:id="1899"/>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899"/>
    <w:bookmarkStart w:name="z2043" w:id="1900"/>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0"/>
    <w:bookmarkStart w:name="z2044" w:id="1901"/>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1"/>
    <w:p>
      <w:pPr>
        <w:spacing w:after="0"/>
        <w:ind w:left="0"/>
        <w:jc w:val="both"/>
      </w:pPr>
      <w:r>
        <w:rPr>
          <w:rFonts w:ascii="Times New Roman"/>
          <w:b/>
          <w:i w:val="false"/>
          <w:color w:val="000000"/>
          <w:sz w:val="28"/>
        </w:rPr>
        <w:t>Статья 123. Первичная медико-санитарная помощь</w:t>
      </w:r>
    </w:p>
    <w:bookmarkStart w:name="z2046" w:id="1902"/>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02"/>
    <w:bookmarkStart w:name="z2047" w:id="1903"/>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03"/>
    <w:bookmarkStart w:name="z2048" w:id="1904"/>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04"/>
    <w:bookmarkStart w:name="z2049" w:id="1905"/>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05"/>
    <w:bookmarkStart w:name="z2050" w:id="1906"/>
    <w:p>
      <w:pPr>
        <w:spacing w:after="0"/>
        <w:ind w:left="0"/>
        <w:jc w:val="both"/>
      </w:pPr>
      <w:r>
        <w:rPr>
          <w:rFonts w:ascii="Times New Roman"/>
          <w:b w:val="false"/>
          <w:i w:val="false"/>
          <w:color w:val="000000"/>
          <w:sz w:val="28"/>
        </w:rPr>
        <w:t>
      4) иммунизацию;</w:t>
      </w:r>
    </w:p>
    <w:bookmarkEnd w:id="1906"/>
    <w:bookmarkStart w:name="z2051" w:id="1907"/>
    <w:p>
      <w:pPr>
        <w:spacing w:after="0"/>
        <w:ind w:left="0"/>
        <w:jc w:val="both"/>
      </w:pPr>
      <w:r>
        <w:rPr>
          <w:rFonts w:ascii="Times New Roman"/>
          <w:b w:val="false"/>
          <w:i w:val="false"/>
          <w:color w:val="000000"/>
          <w:sz w:val="28"/>
        </w:rPr>
        <w:t>
      5) формирование и пропаганду здорового образа жизни;</w:t>
      </w:r>
    </w:p>
    <w:bookmarkEnd w:id="1907"/>
    <w:bookmarkStart w:name="z2052" w:id="1908"/>
    <w:p>
      <w:pPr>
        <w:spacing w:after="0"/>
        <w:ind w:left="0"/>
        <w:jc w:val="both"/>
      </w:pPr>
      <w:r>
        <w:rPr>
          <w:rFonts w:ascii="Times New Roman"/>
          <w:b w:val="false"/>
          <w:i w:val="false"/>
          <w:color w:val="000000"/>
          <w:sz w:val="28"/>
        </w:rPr>
        <w:t>
      6) мероприятия по охране репродуктивного здоровья;</w:t>
      </w:r>
    </w:p>
    <w:bookmarkEnd w:id="1908"/>
    <w:bookmarkStart w:name="z2053" w:id="1909"/>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09"/>
    <w:bookmarkStart w:name="z2054" w:id="1910"/>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0"/>
    <w:bookmarkStart w:name="z2055" w:id="1911"/>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11"/>
    <w:bookmarkStart w:name="z2056" w:id="1912"/>
    <w:p>
      <w:pPr>
        <w:spacing w:after="0"/>
        <w:ind w:left="0"/>
        <w:jc w:val="both"/>
      </w:pPr>
      <w:r>
        <w:rPr>
          <w:rFonts w:ascii="Times New Roman"/>
          <w:b w:val="false"/>
          <w:i w:val="false"/>
          <w:color w:val="000000"/>
          <w:sz w:val="28"/>
        </w:rPr>
        <w:t>
      1) семейный принцип обслуживания;</w:t>
      </w:r>
    </w:p>
    <w:bookmarkEnd w:id="1912"/>
    <w:bookmarkStart w:name="z2057" w:id="1913"/>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13"/>
    <w:bookmarkStart w:name="z2058" w:id="1914"/>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14"/>
    <w:bookmarkStart w:name="z2059" w:id="1915"/>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15"/>
    <w:bookmarkStart w:name="z2060" w:id="1916"/>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16"/>
    <w:bookmarkStart w:name="z2061" w:id="1917"/>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17"/>
    <w:bookmarkStart w:name="z2062" w:id="1918"/>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18"/>
    <w:bookmarkStart w:name="z2063" w:id="1919"/>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19"/>
    <w:bookmarkStart w:name="z2064" w:id="1920"/>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0"/>
    <w:bookmarkStart w:name="z2065" w:id="1921"/>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21"/>
    <w:bookmarkStart w:name="z2066" w:id="1922"/>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22"/>
    <w:bookmarkStart w:name="z2067" w:id="1923"/>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3"/>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24"/>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24"/>
    <w:bookmarkStart w:name="z2070" w:id="1925"/>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25"/>
    <w:bookmarkStart w:name="z2071" w:id="1926"/>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26"/>
    <w:bookmarkStart w:name="z2072" w:id="1927"/>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27"/>
    <w:bookmarkStart w:name="z2073" w:id="1928"/>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8"/>
    <w:p>
      <w:pPr>
        <w:spacing w:after="0"/>
        <w:ind w:left="0"/>
        <w:jc w:val="both"/>
      </w:pPr>
      <w:r>
        <w:rPr>
          <w:rFonts w:ascii="Times New Roman"/>
          <w:b/>
          <w:i w:val="false"/>
          <w:color w:val="000000"/>
          <w:sz w:val="28"/>
        </w:rPr>
        <w:t>Статья 125. Медицинская реабилитация</w:t>
      </w:r>
    </w:p>
    <w:bookmarkStart w:name="z2075" w:id="1929"/>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29"/>
    <w:bookmarkStart w:name="z2076" w:id="1930"/>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125 предусмотрено дополнить пунктом 2-1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077" w:id="1931"/>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31"/>
    <w:bookmarkStart w:name="z2078" w:id="1932"/>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32"/>
    <w:bookmarkStart w:name="z2079" w:id="1933"/>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33"/>
    <w:bookmarkStart w:name="z2080" w:id="1934"/>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34"/>
    <w:p>
      <w:pPr>
        <w:spacing w:after="0"/>
        <w:ind w:left="0"/>
        <w:jc w:val="both"/>
      </w:pPr>
      <w:r>
        <w:rPr>
          <w:rFonts w:ascii="Times New Roman"/>
          <w:b/>
          <w:i w:val="false"/>
          <w:color w:val="000000"/>
          <w:sz w:val="28"/>
        </w:rPr>
        <w:t>Статья 126. Паллиативная медицинская помощь</w:t>
      </w:r>
    </w:p>
    <w:bookmarkStart w:name="z2082" w:id="1935"/>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35"/>
    <w:bookmarkStart w:name="z2083" w:id="1936"/>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36"/>
    <w:bookmarkStart w:name="z2084" w:id="1937"/>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7"/>
    <w:p>
      <w:pPr>
        <w:spacing w:after="0"/>
        <w:ind w:left="0"/>
        <w:jc w:val="both"/>
      </w:pPr>
      <w:r>
        <w:rPr>
          <w:rFonts w:ascii="Times New Roman"/>
          <w:b/>
          <w:i w:val="false"/>
          <w:color w:val="000000"/>
          <w:sz w:val="28"/>
        </w:rPr>
        <w:t>Статья 127. Сестринская деятельность</w:t>
      </w:r>
    </w:p>
    <w:bookmarkStart w:name="z2086" w:id="1938"/>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38"/>
    <w:bookmarkStart w:name="z2087" w:id="1939"/>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39"/>
    <w:bookmarkStart w:name="z2088" w:id="1940"/>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0"/>
    <w:bookmarkStart w:name="z2089" w:id="1941"/>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41"/>
    <w:bookmarkStart w:name="z2090" w:id="1942"/>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42"/>
    <w:bookmarkStart w:name="z2091" w:id="1943"/>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43"/>
    <w:bookmarkStart w:name="z2092" w:id="1944"/>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44"/>
    <w:bookmarkStart w:name="z2093" w:id="1945"/>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45"/>
    <w:bookmarkStart w:name="z2094" w:id="1946"/>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46"/>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47"/>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47"/>
    <w:bookmarkStart w:name="z2097" w:id="1948"/>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8"/>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49"/>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49"/>
    <w:bookmarkStart w:name="z2100" w:id="1950"/>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0"/>
    <w:bookmarkStart w:name="z2101" w:id="1951"/>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51"/>
    <w:bookmarkStart w:name="z2102" w:id="1952"/>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52"/>
    <w:bookmarkStart w:name="z2103" w:id="1953"/>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53"/>
    <w:bookmarkStart w:name="z2104" w:id="1954"/>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54"/>
    <w:bookmarkStart w:name="z2105" w:id="1955"/>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55"/>
    <w:bookmarkStart w:name="z2106" w:id="1956"/>
    <w:p>
      <w:pPr>
        <w:spacing w:after="0"/>
        <w:ind w:left="0"/>
        <w:jc w:val="both"/>
      </w:pPr>
      <w:r>
        <w:rPr>
          <w:rFonts w:ascii="Times New Roman"/>
          <w:b w:val="false"/>
          <w:i w:val="false"/>
          <w:color w:val="000000"/>
          <w:sz w:val="28"/>
        </w:rPr>
        <w:t>
      7) организации дистанционных консилиумов;</w:t>
      </w:r>
    </w:p>
    <w:bookmarkEnd w:id="1956"/>
    <w:bookmarkStart w:name="z2107" w:id="1957"/>
    <w:p>
      <w:pPr>
        <w:spacing w:after="0"/>
        <w:ind w:left="0"/>
        <w:jc w:val="both"/>
      </w:pPr>
      <w:r>
        <w:rPr>
          <w:rFonts w:ascii="Times New Roman"/>
          <w:b w:val="false"/>
          <w:i w:val="false"/>
          <w:color w:val="000000"/>
          <w:sz w:val="28"/>
        </w:rPr>
        <w:t>
      8) оказания услуг медицинской реабилитации.</w:t>
      </w:r>
    </w:p>
    <w:bookmarkEnd w:id="1957"/>
    <w:bookmarkStart w:name="z2108" w:id="1958"/>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58"/>
    <w:bookmarkStart w:name="z2109" w:id="1959"/>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59"/>
    <w:bookmarkStart w:name="z2110" w:id="1960"/>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0"/>
    <w:bookmarkStart w:name="z2111" w:id="1961"/>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1"/>
    <w:p>
      <w:pPr>
        <w:spacing w:after="0"/>
        <w:ind w:left="0"/>
        <w:jc w:val="both"/>
      </w:pPr>
      <w:r>
        <w:rPr>
          <w:rFonts w:ascii="Times New Roman"/>
          <w:b/>
          <w:i w:val="false"/>
          <w:color w:val="000000"/>
          <w:sz w:val="28"/>
        </w:rPr>
        <w:t>Статья 130. Лабораторная диагностика</w:t>
      </w:r>
    </w:p>
    <w:bookmarkStart w:name="z2113" w:id="1962"/>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62"/>
    <w:bookmarkStart w:name="z2114" w:id="1963"/>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63"/>
    <w:bookmarkStart w:name="z2115" w:id="1964"/>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64"/>
    <w:bookmarkStart w:name="z2116" w:id="1965"/>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65"/>
    <w:bookmarkStart w:name="z2117" w:id="1966"/>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6"/>
    <w:p>
      <w:pPr>
        <w:spacing w:after="0"/>
        <w:ind w:left="0"/>
        <w:jc w:val="both"/>
      </w:pPr>
      <w:r>
        <w:rPr>
          <w:rFonts w:ascii="Times New Roman"/>
          <w:b/>
          <w:i w:val="false"/>
          <w:color w:val="000000"/>
          <w:sz w:val="28"/>
        </w:rPr>
        <w:t>Статья 131. Патологоанатомическая диагностика</w:t>
      </w:r>
    </w:p>
    <w:bookmarkStart w:name="z2119" w:id="1967"/>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67"/>
    <w:bookmarkStart w:name="z2120" w:id="1968"/>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68"/>
    <w:bookmarkStart w:name="z2121" w:id="1969"/>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69"/>
    <w:bookmarkStart w:name="z2122" w:id="1970"/>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0"/>
    <w:bookmarkStart w:name="z2123" w:id="1971"/>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71"/>
    <w:bookmarkStart w:name="z2124" w:id="1972"/>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72"/>
    <w:bookmarkStart w:name="z2125" w:id="1973"/>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73"/>
    <w:bookmarkStart w:name="z2126" w:id="1974"/>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74"/>
    <w:bookmarkStart w:name="z2127" w:id="1975"/>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75"/>
    <w:bookmarkStart w:name="z2128" w:id="1976"/>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6"/>
    <w:p>
      <w:pPr>
        <w:spacing w:after="0"/>
        <w:ind w:left="0"/>
        <w:jc w:val="both"/>
      </w:pPr>
      <w:r>
        <w:rPr>
          <w:rFonts w:ascii="Times New Roman"/>
          <w:b/>
          <w:i w:val="false"/>
          <w:color w:val="000000"/>
          <w:sz w:val="28"/>
        </w:rPr>
        <w:t>Статья 132. Традиционная медицина. Целительство</w:t>
      </w:r>
    </w:p>
    <w:bookmarkStart w:name="z2130" w:id="1977"/>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77"/>
    <w:bookmarkStart w:name="z2131" w:id="1978"/>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78"/>
    <w:bookmarkStart w:name="z2132" w:id="1979"/>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79"/>
    <w:bookmarkStart w:name="z2133" w:id="1980"/>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0"/>
    <w:bookmarkStart w:name="z2134" w:id="1981"/>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1"/>
    <w:p>
      <w:pPr>
        <w:spacing w:after="0"/>
        <w:ind w:left="0"/>
        <w:jc w:val="both"/>
      </w:pPr>
      <w:r>
        <w:rPr>
          <w:rFonts w:ascii="Times New Roman"/>
          <w:b/>
          <w:i w:val="false"/>
          <w:color w:val="000000"/>
          <w:sz w:val="28"/>
        </w:rPr>
        <w:t>Статья 133. Оценка технологий здравоохранения</w:t>
      </w:r>
    </w:p>
    <w:bookmarkStart w:name="z2136" w:id="1982"/>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82"/>
    <w:bookmarkStart w:name="z2137" w:id="1983"/>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83"/>
    <w:p>
      <w:pPr>
        <w:spacing w:after="0"/>
        <w:ind w:left="0"/>
        <w:jc w:val="both"/>
      </w:pPr>
      <w:r>
        <w:rPr>
          <w:rFonts w:ascii="Times New Roman"/>
          <w:b/>
          <w:i w:val="false"/>
          <w:color w:val="000000"/>
          <w:sz w:val="28"/>
        </w:rPr>
        <w:t>Статья 134. Права пациентов</w:t>
      </w:r>
    </w:p>
    <w:bookmarkStart w:name="z2139" w:id="1984"/>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84"/>
    <w:bookmarkStart w:name="z2140" w:id="1985"/>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85"/>
    <w:bookmarkStart w:name="z2141" w:id="1986"/>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86"/>
    <w:bookmarkStart w:name="z2142" w:id="1987"/>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87"/>
    <w:bookmarkStart w:name="z2143" w:id="1988"/>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88"/>
    <w:bookmarkStart w:name="z2144" w:id="1989"/>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89"/>
    <w:bookmarkStart w:name="z2145" w:id="1990"/>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0"/>
    <w:bookmarkStart w:name="z2146" w:id="1991"/>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1991"/>
    <w:bookmarkStart w:name="z2147" w:id="1992"/>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1992"/>
    <w:bookmarkStart w:name="z2148" w:id="1993"/>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1993"/>
    <w:bookmarkStart w:name="z2149" w:id="1994"/>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1994"/>
    <w:bookmarkStart w:name="z2150" w:id="1995"/>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1995"/>
    <w:bookmarkStart w:name="z2151" w:id="1996"/>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1996"/>
    <w:bookmarkStart w:name="z2152" w:id="1997"/>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1997"/>
    <w:p>
      <w:pPr>
        <w:spacing w:after="0"/>
        <w:ind w:left="0"/>
        <w:jc w:val="both"/>
      </w:pPr>
      <w:r>
        <w:rPr>
          <w:rFonts w:ascii="Times New Roman"/>
          <w:b/>
          <w:i w:val="false"/>
          <w:color w:val="000000"/>
          <w:sz w:val="28"/>
        </w:rPr>
        <w:t>Статья 135. Обязанности пациентов</w:t>
      </w:r>
    </w:p>
    <w:bookmarkStart w:name="z2154" w:id="1998"/>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1998"/>
    <w:bookmarkStart w:name="z2155" w:id="1999"/>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1999"/>
    <w:bookmarkStart w:name="z2156" w:id="2000"/>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0"/>
    <w:bookmarkStart w:name="z2157" w:id="2001"/>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01"/>
    <w:bookmarkStart w:name="z2158" w:id="2002"/>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02"/>
    <w:bookmarkStart w:name="z2159" w:id="2003"/>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03"/>
    <w:bookmarkStart w:name="z2160" w:id="2004"/>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04"/>
    <w:bookmarkStart w:name="z2161" w:id="2005"/>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05"/>
    <w:bookmarkStart w:name="z2162" w:id="2006"/>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06"/>
    <w:p>
      <w:pPr>
        <w:spacing w:after="0"/>
        <w:ind w:left="0"/>
        <w:jc w:val="both"/>
      </w:pPr>
      <w:r>
        <w:rPr>
          <w:rFonts w:ascii="Times New Roman"/>
          <w:b/>
          <w:i w:val="false"/>
          <w:color w:val="000000"/>
          <w:sz w:val="28"/>
        </w:rPr>
        <w:t>Статья 136. Право на отказ от медицинской помощи</w:t>
      </w:r>
    </w:p>
    <w:bookmarkStart w:name="z2164" w:id="2007"/>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07"/>
    <w:bookmarkStart w:name="z2165" w:id="2008"/>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08"/>
    <w:bookmarkStart w:name="z2166" w:id="2009"/>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09"/>
    <w:bookmarkStart w:name="z2167" w:id="2010"/>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0"/>
    <w:bookmarkStart w:name="z2168" w:id="2011"/>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1"/>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12"/>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12"/>
    <w:bookmarkStart w:name="z2171" w:id="2013"/>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13"/>
    <w:bookmarkStart w:name="z2172" w:id="2014"/>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14"/>
    <w:bookmarkStart w:name="z2173" w:id="2015"/>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15"/>
    <w:bookmarkStart w:name="z2174" w:id="2016"/>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16"/>
    <w:bookmarkStart w:name="z2175" w:id="2017"/>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17"/>
    <w:bookmarkStart w:name="z2176" w:id="2018"/>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18"/>
    <w:bookmarkStart w:name="z2177" w:id="2019"/>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19"/>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0"/>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0"/>
    <w:bookmarkStart w:name="z2180" w:id="2021"/>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21"/>
    <w:bookmarkStart w:name="z2181" w:id="2022"/>
    <w:p>
      <w:pPr>
        <w:spacing w:after="0"/>
        <w:ind w:left="0"/>
        <w:jc w:val="both"/>
      </w:pPr>
      <w:r>
        <w:rPr>
          <w:rFonts w:ascii="Times New Roman"/>
          <w:b w:val="false"/>
          <w:i w:val="false"/>
          <w:color w:val="000000"/>
          <w:sz w:val="28"/>
        </w:rPr>
        <w:t>
      1) общие положения;</w:t>
      </w:r>
    </w:p>
    <w:bookmarkEnd w:id="2022"/>
    <w:bookmarkStart w:name="z2182" w:id="2023"/>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23"/>
    <w:bookmarkStart w:name="z2183" w:id="2024"/>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24"/>
    <w:bookmarkStart w:name="z2184" w:id="2025"/>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25"/>
    <w:bookmarkStart w:name="z2185" w:id="2026"/>
    <w:p>
      <w:pPr>
        <w:spacing w:after="0"/>
        <w:ind w:left="0"/>
        <w:jc w:val="both"/>
      </w:pPr>
      <w:r>
        <w:rPr>
          <w:rFonts w:ascii="Times New Roman"/>
          <w:b w:val="false"/>
          <w:i w:val="false"/>
          <w:color w:val="000000"/>
          <w:sz w:val="28"/>
        </w:rPr>
        <w:t>
      5) рекомендуемый штат работников;</w:t>
      </w:r>
    </w:p>
    <w:bookmarkEnd w:id="2026"/>
    <w:bookmarkStart w:name="z2186" w:id="2027"/>
    <w:p>
      <w:pPr>
        <w:spacing w:after="0"/>
        <w:ind w:left="0"/>
        <w:jc w:val="both"/>
      </w:pPr>
      <w:r>
        <w:rPr>
          <w:rFonts w:ascii="Times New Roman"/>
          <w:b w:val="false"/>
          <w:i w:val="false"/>
          <w:color w:val="000000"/>
          <w:sz w:val="28"/>
        </w:rPr>
        <w:t>
      6) рекомендуемое оснащение медицинскими изделиями;</w:t>
      </w:r>
    </w:p>
    <w:bookmarkEnd w:id="2027"/>
    <w:bookmarkStart w:name="z2187" w:id="2028"/>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28"/>
    <w:bookmarkStart w:name="z2188" w:id="2029"/>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29"/>
    <w:bookmarkStart w:name="z2189" w:id="2030"/>
    <w:p>
      <w:pPr>
        <w:spacing w:after="0"/>
        <w:ind w:left="0"/>
        <w:jc w:val="left"/>
      </w:pPr>
      <w:r>
        <w:rPr>
          <w:rFonts w:ascii="Times New Roman"/>
          <w:b/>
          <w:i w:val="false"/>
          <w:color w:val="000000"/>
        </w:rPr>
        <w:t xml:space="preserve"> Глава 17. ВЕДОМСТВЕННАЯ МЕДИЦИНА</w:t>
      </w:r>
    </w:p>
    <w:bookmarkEnd w:id="2030"/>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31"/>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31"/>
    <w:bookmarkStart w:name="z2192" w:id="2032"/>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32"/>
    <w:bookmarkStart w:name="z2193" w:id="2033"/>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33"/>
    <w:bookmarkStart w:name="z2194" w:id="2034"/>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34"/>
    <w:bookmarkStart w:name="z2195" w:id="2035"/>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5"/>
    <w:p>
      <w:pPr>
        <w:spacing w:after="0"/>
        <w:ind w:left="0"/>
        <w:jc w:val="both"/>
      </w:pPr>
      <w:r>
        <w:rPr>
          <w:rFonts w:ascii="Times New Roman"/>
          <w:b/>
          <w:i w:val="false"/>
          <w:color w:val="000000"/>
          <w:sz w:val="28"/>
        </w:rPr>
        <w:t>Статья 140. Военно-врачебная экспертиза</w:t>
      </w:r>
    </w:p>
    <w:bookmarkStart w:name="z2197" w:id="2036"/>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36"/>
    <w:bookmarkStart w:name="z2198" w:id="2037"/>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37"/>
    <w:bookmarkStart w:name="z2199" w:id="2038"/>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38"/>
    <w:bookmarkStart w:name="z2200" w:id="2039"/>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39"/>
    <w:bookmarkStart w:name="z2201" w:id="2040"/>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0"/>
    <w:bookmarkStart w:name="z2202" w:id="2041"/>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41"/>
    <w:bookmarkStart w:name="z2203" w:id="2042"/>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42"/>
    <w:bookmarkStart w:name="z2204" w:id="2043"/>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43"/>
    <w:bookmarkStart w:name="z2205" w:id="2044"/>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44"/>
    <w:bookmarkStart w:name="z2206" w:id="2045"/>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45"/>
    <w:bookmarkStart w:name="z2207" w:id="2046"/>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46"/>
    <w:bookmarkStart w:name="z2208" w:id="2047"/>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47"/>
    <w:bookmarkStart w:name="z2209" w:id="2048"/>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8"/>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49"/>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49"/>
    <w:bookmarkStart w:name="z2212" w:id="2050"/>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0"/>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51"/>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51"/>
    <w:bookmarkStart w:name="z2215" w:id="2052"/>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52"/>
    <w:bookmarkStart w:name="z2216" w:id="2053"/>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53"/>
    <w:bookmarkStart w:name="z2217" w:id="2054"/>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54"/>
    <w:bookmarkStart w:name="z2218" w:id="2055"/>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55"/>
    <w:bookmarkStart w:name="z2219" w:id="2056"/>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56"/>
    <w:bookmarkStart w:name="z2220" w:id="2057"/>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Start w:name="z2222" w:id="2058"/>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058"/>
    <w:bookmarkStart w:name="z2223" w:id="2059"/>
    <w:p>
      <w:pPr>
        <w:spacing w:after="0"/>
        <w:ind w:left="0"/>
        <w:jc w:val="both"/>
      </w:pPr>
      <w:r>
        <w:rPr>
          <w:rFonts w:ascii="Times New Roman"/>
          <w:b w:val="false"/>
          <w:i w:val="false"/>
          <w:color w:val="000000"/>
          <w:sz w:val="28"/>
        </w:rPr>
        <w:t>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059"/>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60"/>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60"/>
    <w:bookmarkStart w:name="z2226" w:id="2061"/>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61"/>
    <w:bookmarkStart w:name="z2227" w:id="2062"/>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62"/>
    <w:bookmarkStart w:name="z2228" w:id="2063"/>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63"/>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64"/>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64"/>
    <w:bookmarkStart w:name="z2231" w:id="2065"/>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65"/>
    <w:bookmarkStart w:name="z2232" w:id="2066"/>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66"/>
    <w:bookmarkStart w:name="z2233" w:id="2067"/>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67"/>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68"/>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68"/>
    <w:bookmarkStart w:name="z2236" w:id="2069"/>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69"/>
    <w:bookmarkStart w:name="z2237" w:id="2070"/>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70"/>
    <w:bookmarkStart w:name="z2238" w:id="2071"/>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71"/>
    <w:bookmarkStart w:name="z2239" w:id="2072"/>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72"/>
    <w:bookmarkStart w:name="z2240" w:id="2073"/>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73"/>
    <w:bookmarkStart w:name="z2241" w:id="2074"/>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4"/>
    <w:p>
      <w:pPr>
        <w:spacing w:after="0"/>
        <w:ind w:left="0"/>
        <w:jc w:val="both"/>
      </w:pPr>
      <w:r>
        <w:rPr>
          <w:rFonts w:ascii="Times New Roman"/>
          <w:b/>
          <w:i w:val="false"/>
          <w:color w:val="000000"/>
          <w:sz w:val="28"/>
        </w:rPr>
        <w:t>Статья 147. Клонирование</w:t>
      </w:r>
    </w:p>
    <w:bookmarkStart w:name="z2243" w:id="2075"/>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75"/>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76"/>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76"/>
    <w:bookmarkStart w:name="z2246" w:id="2077"/>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77"/>
    <w:bookmarkStart w:name="z2247" w:id="2078"/>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78"/>
    <w:p>
      <w:pPr>
        <w:spacing w:after="0"/>
        <w:ind w:left="0"/>
        <w:jc w:val="both"/>
      </w:pPr>
      <w:r>
        <w:rPr>
          <w:rFonts w:ascii="Times New Roman"/>
          <w:b/>
          <w:i w:val="false"/>
          <w:color w:val="000000"/>
          <w:sz w:val="28"/>
        </w:rPr>
        <w:t>Статья 149. Использование контрацепции</w:t>
      </w:r>
    </w:p>
    <w:bookmarkStart w:name="z2249" w:id="2079"/>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79"/>
    <w:bookmarkStart w:name="z2250" w:id="2080"/>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80"/>
    <w:p>
      <w:pPr>
        <w:spacing w:after="0"/>
        <w:ind w:left="0"/>
        <w:jc w:val="both"/>
      </w:pPr>
      <w:r>
        <w:rPr>
          <w:rFonts w:ascii="Times New Roman"/>
          <w:b/>
          <w:i w:val="false"/>
          <w:color w:val="000000"/>
          <w:sz w:val="28"/>
        </w:rPr>
        <w:t>Статья 150. Искусственное прерывание беременности</w:t>
      </w:r>
    </w:p>
    <w:bookmarkStart w:name="z2252" w:id="2081"/>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81"/>
    <w:bookmarkStart w:name="z2253" w:id="2082"/>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82"/>
    <w:bookmarkStart w:name="z2254" w:id="2083"/>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83"/>
    <w:bookmarkStart w:name="z2255" w:id="2084"/>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84"/>
    <w:bookmarkStart w:name="z2256" w:id="2085"/>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85"/>
    <w:bookmarkStart w:name="z2257" w:id="2086"/>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86"/>
    <w:bookmarkStart w:name="z2258" w:id="2087"/>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87"/>
    <w:bookmarkStart w:name="z2259" w:id="2088"/>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88"/>
    <w:p>
      <w:pPr>
        <w:spacing w:after="0"/>
        <w:ind w:left="0"/>
        <w:jc w:val="both"/>
      </w:pPr>
      <w:r>
        <w:rPr>
          <w:rFonts w:ascii="Times New Roman"/>
          <w:b/>
          <w:i w:val="false"/>
          <w:color w:val="000000"/>
          <w:sz w:val="28"/>
        </w:rPr>
        <w:t>Статья 151. Хирургическая стерилизация</w:t>
      </w:r>
    </w:p>
    <w:bookmarkStart w:name="z2261" w:id="2089"/>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89"/>
    <w:bookmarkStart w:name="z2262" w:id="2090"/>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090"/>
    <w:bookmarkStart w:name="z2263" w:id="2091"/>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091"/>
    <w:p>
      <w:pPr>
        <w:spacing w:after="0"/>
        <w:ind w:left="0"/>
        <w:jc w:val="both"/>
      </w:pPr>
      <w:r>
        <w:rPr>
          <w:rFonts w:ascii="Times New Roman"/>
          <w:b/>
          <w:i w:val="false"/>
          <w:color w:val="000000"/>
          <w:sz w:val="28"/>
        </w:rPr>
        <w:t>Статья 152. Химическая кастрация</w:t>
      </w:r>
    </w:p>
    <w:bookmarkStart w:name="z2265" w:id="2092"/>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093"/>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093"/>
    <w:bookmarkStart w:name="z2269" w:id="2094"/>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094"/>
    <w:bookmarkStart w:name="z2270" w:id="2095"/>
    <w:p>
      <w:pPr>
        <w:spacing w:after="0"/>
        <w:ind w:left="0"/>
        <w:jc w:val="both"/>
      </w:pPr>
      <w:r>
        <w:rPr>
          <w:rFonts w:ascii="Times New Roman"/>
          <w:b w:val="false"/>
          <w:i w:val="false"/>
          <w:color w:val="000000"/>
          <w:sz w:val="28"/>
        </w:rPr>
        <w:t>
      1) остановка сердечной деятельности;</w:t>
      </w:r>
    </w:p>
    <w:bookmarkEnd w:id="2095"/>
    <w:bookmarkStart w:name="z2271" w:id="2096"/>
    <w:p>
      <w:pPr>
        <w:spacing w:after="0"/>
        <w:ind w:left="0"/>
        <w:jc w:val="both"/>
      </w:pPr>
      <w:r>
        <w:rPr>
          <w:rFonts w:ascii="Times New Roman"/>
          <w:b w:val="false"/>
          <w:i w:val="false"/>
          <w:color w:val="000000"/>
          <w:sz w:val="28"/>
        </w:rPr>
        <w:t>
      2) прекращение дыхания;</w:t>
      </w:r>
    </w:p>
    <w:bookmarkEnd w:id="2096"/>
    <w:bookmarkStart w:name="z2272" w:id="2097"/>
    <w:p>
      <w:pPr>
        <w:spacing w:after="0"/>
        <w:ind w:left="0"/>
        <w:jc w:val="both"/>
      </w:pPr>
      <w:r>
        <w:rPr>
          <w:rFonts w:ascii="Times New Roman"/>
          <w:b w:val="false"/>
          <w:i w:val="false"/>
          <w:color w:val="000000"/>
          <w:sz w:val="28"/>
        </w:rPr>
        <w:t>
      3) прекращение функций центральной нервной системы.</w:t>
      </w:r>
    </w:p>
    <w:bookmarkEnd w:id="2097"/>
    <w:bookmarkStart w:name="z2273" w:id="2098"/>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098"/>
    <w:bookmarkStart w:name="z2274" w:id="2099"/>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099"/>
    <w:bookmarkStart w:name="z2275" w:id="2100"/>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00"/>
    <w:bookmarkStart w:name="z2276" w:id="2101"/>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01"/>
    <w:bookmarkStart w:name="z2277" w:id="2102"/>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02"/>
    <w:bookmarkStart w:name="z2278" w:id="2103"/>
    <w:p>
      <w:pPr>
        <w:spacing w:after="0"/>
        <w:ind w:left="0"/>
        <w:jc w:val="both"/>
      </w:pPr>
      <w:r>
        <w:rPr>
          <w:rFonts w:ascii="Times New Roman"/>
          <w:b w:val="false"/>
          <w:i w:val="false"/>
          <w:color w:val="000000"/>
          <w:sz w:val="28"/>
        </w:rPr>
        <w:t>
      1) констатации биологической смерти;</w:t>
      </w:r>
    </w:p>
    <w:bookmarkEnd w:id="2103"/>
    <w:bookmarkStart w:name="z2279" w:id="2104"/>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04"/>
    <w:p>
      <w:pPr>
        <w:spacing w:after="0"/>
        <w:ind w:left="0"/>
        <w:jc w:val="both"/>
      </w:pPr>
      <w:r>
        <w:rPr>
          <w:rFonts w:ascii="Times New Roman"/>
          <w:b/>
          <w:i w:val="false"/>
          <w:color w:val="000000"/>
          <w:sz w:val="28"/>
        </w:rPr>
        <w:t>Статья 154. Эвтаназия</w:t>
      </w:r>
    </w:p>
    <w:bookmarkStart w:name="z2281" w:id="2105"/>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05"/>
    <w:p>
      <w:pPr>
        <w:spacing w:after="0"/>
        <w:ind w:left="0"/>
        <w:jc w:val="both"/>
      </w:pPr>
      <w:r>
        <w:rPr>
          <w:rFonts w:ascii="Times New Roman"/>
          <w:b/>
          <w:i w:val="false"/>
          <w:color w:val="000000"/>
          <w:sz w:val="28"/>
        </w:rPr>
        <w:t>Статья 155. Анатомический дар</w:t>
      </w:r>
    </w:p>
    <w:bookmarkStart w:name="z2283" w:id="2106"/>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06"/>
    <w:bookmarkStart w:name="z2284" w:id="2107"/>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07"/>
    <w:bookmarkStart w:name="z2285" w:id="2108"/>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08"/>
    <w:bookmarkStart w:name="z2286" w:id="2109"/>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09"/>
    <w:bookmarkStart w:name="z2287" w:id="2110"/>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10"/>
    <w:bookmarkStart w:name="z2288" w:id="2111"/>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1"/>
    <w:p>
      <w:pPr>
        <w:spacing w:after="0"/>
        <w:ind w:left="0"/>
        <w:jc w:val="both"/>
      </w:pPr>
      <w:r>
        <w:rPr>
          <w:rFonts w:ascii="Times New Roman"/>
          <w:b/>
          <w:i w:val="false"/>
          <w:color w:val="000000"/>
          <w:sz w:val="28"/>
        </w:rPr>
        <w:t>Статья 156. Изменение половой принадлежности</w:t>
      </w:r>
    </w:p>
    <w:bookmarkStart w:name="z2290" w:id="2112"/>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12"/>
    <w:bookmarkStart w:name="z2291" w:id="2113"/>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13"/>
    <w:bookmarkStart w:name="z2292" w:id="2114"/>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14"/>
    <w:bookmarkStart w:name="z2293" w:id="2115"/>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15"/>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16"/>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16"/>
    <w:bookmarkStart w:name="z2296" w:id="2117"/>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17"/>
    <w:bookmarkStart w:name="z2297" w:id="2118"/>
    <w:p>
      <w:pPr>
        <w:spacing w:after="0"/>
        <w:ind w:left="0"/>
        <w:jc w:val="both"/>
      </w:pPr>
      <w:r>
        <w:rPr>
          <w:rFonts w:ascii="Times New Roman"/>
          <w:b w:val="false"/>
          <w:i w:val="false"/>
          <w:color w:val="000000"/>
          <w:sz w:val="28"/>
        </w:rPr>
        <w:t>
      2) социальная и правовая защита;</w:t>
      </w:r>
    </w:p>
    <w:bookmarkEnd w:id="2118"/>
    <w:bookmarkStart w:name="z2298" w:id="2119"/>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19"/>
    <w:bookmarkStart w:name="z2299" w:id="2120"/>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20"/>
    <w:bookmarkStart w:name="z2300" w:id="2121"/>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21"/>
    <w:bookmarkStart w:name="z2301" w:id="2122"/>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22"/>
    <w:bookmarkStart w:name="z2302" w:id="2123"/>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23"/>
    <w:bookmarkStart w:name="z2303" w:id="2124"/>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24"/>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25"/>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25"/>
    <w:bookmarkStart w:name="z2306" w:id="2126"/>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26"/>
    <w:bookmarkStart w:name="z2307" w:id="2127"/>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27"/>
    <w:bookmarkStart w:name="z2308" w:id="2128"/>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28"/>
    <w:bookmarkStart w:name="z2309" w:id="2129"/>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29"/>
    <w:bookmarkStart w:name="z2310" w:id="2130"/>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30"/>
    <w:bookmarkStart w:name="z2311" w:id="2131"/>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31"/>
    <w:bookmarkStart w:name="z2312" w:id="2132"/>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32"/>
    <w:bookmarkStart w:name="z2313" w:id="2133"/>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33"/>
    <w:bookmarkStart w:name="z2314" w:id="2134"/>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34"/>
    <w:bookmarkStart w:name="z2315" w:id="2135"/>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35"/>
    <w:bookmarkStart w:name="z2316" w:id="2136"/>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6"/>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37"/>
    <w:p>
      <w:pPr>
        <w:spacing w:after="0"/>
        <w:ind w:left="0"/>
        <w:jc w:val="both"/>
      </w:pPr>
      <w:r>
        <w:rPr>
          <w:rFonts w:ascii="Times New Roman"/>
          <w:b w:val="false"/>
          <w:i w:val="false"/>
          <w:color w:val="000000"/>
          <w:sz w:val="28"/>
        </w:rPr>
        <w:t>
      1. Местные исполнительные органы оказывают:</w:t>
      </w:r>
    </w:p>
    <w:bookmarkEnd w:id="2137"/>
    <w:bookmarkStart w:name="z2319" w:id="2138"/>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38"/>
    <w:bookmarkStart w:name="z2320" w:id="2139"/>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39"/>
    <w:bookmarkStart w:name="z2321" w:id="2140"/>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40"/>
    <w:bookmarkStart w:name="z2322" w:id="2141"/>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41"/>
    <w:bookmarkStart w:name="z2323" w:id="2142"/>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42"/>
    <w:bookmarkStart w:name="z2324" w:id="2143"/>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43"/>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44"/>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44"/>
    <w:bookmarkStart w:name="z2327" w:id="2145"/>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45"/>
    <w:bookmarkStart w:name="z2328" w:id="2146"/>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46"/>
    <w:bookmarkStart w:name="z2329" w:id="2147"/>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47"/>
    <w:bookmarkStart w:name="z2330" w:id="2148"/>
    <w:p>
      <w:pPr>
        <w:spacing w:after="0"/>
        <w:ind w:left="0"/>
        <w:jc w:val="both"/>
      </w:pPr>
      <w:r>
        <w:rPr>
          <w:rFonts w:ascii="Times New Roman"/>
          <w:b w:val="false"/>
          <w:i w:val="false"/>
          <w:color w:val="000000"/>
          <w:sz w:val="28"/>
        </w:rPr>
        <w:t>
      4) социальная правовая защита.</w:t>
      </w:r>
    </w:p>
    <w:bookmarkEnd w:id="2148"/>
    <w:bookmarkStart w:name="z2331" w:id="2149"/>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49"/>
    <w:bookmarkStart w:name="z2332" w:id="2150"/>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50"/>
    <w:bookmarkStart w:name="z2333" w:id="2151"/>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1"/>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52"/>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52"/>
    <w:bookmarkStart w:name="z2336" w:id="2153"/>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53"/>
    <w:bookmarkStart w:name="z2337" w:id="2154"/>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54"/>
    <w:bookmarkStart w:name="z2338" w:id="2155"/>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55"/>
    <w:bookmarkStart w:name="z2339" w:id="2156"/>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56"/>
    <w:bookmarkStart w:name="z2340" w:id="2157"/>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57"/>
    <w:p>
      <w:pPr>
        <w:spacing w:after="0"/>
        <w:ind w:left="0"/>
        <w:jc w:val="both"/>
      </w:pPr>
      <w:r>
        <w:rPr>
          <w:rFonts w:ascii="Times New Roman"/>
          <w:b/>
          <w:i w:val="false"/>
          <w:color w:val="000000"/>
          <w:sz w:val="28"/>
        </w:rPr>
        <w:t>Статья 162. Обследование на ВИЧ-инфекцию</w:t>
      </w:r>
    </w:p>
    <w:bookmarkStart w:name="z2342" w:id="2158"/>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58"/>
    <w:bookmarkStart w:name="z2343" w:id="2159"/>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59"/>
    <w:bookmarkStart w:name="z2344" w:id="2160"/>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60"/>
    <w:bookmarkStart w:name="z2345" w:id="2161"/>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61"/>
    <w:bookmarkStart w:name="z2346" w:id="2162"/>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62"/>
    <w:bookmarkStart w:name="z2347" w:id="2163"/>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63"/>
    <w:bookmarkStart w:name="z2348" w:id="2164"/>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4"/>
    <w:bookmarkStart w:name="z2349" w:id="2165"/>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65"/>
    <w:bookmarkStart w:name="z2350" w:id="2166"/>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66"/>
    <w:bookmarkStart w:name="z2351" w:id="2167"/>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67"/>
    <w:bookmarkStart w:name="z2352" w:id="2168"/>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68"/>
    <w:bookmarkStart w:name="z2353" w:id="2169"/>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69"/>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70"/>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70"/>
    <w:bookmarkStart w:name="z2356" w:id="2171"/>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71"/>
    <w:bookmarkStart w:name="z2357" w:id="2172"/>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72"/>
    <w:bookmarkStart w:name="z2358" w:id="2173"/>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73"/>
    <w:bookmarkStart w:name="z2359" w:id="2174"/>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74"/>
    <w:bookmarkStart w:name="z2360" w:id="2175"/>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75"/>
    <w:bookmarkStart w:name="z2361" w:id="2176"/>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76"/>
    <w:bookmarkStart w:name="z2362" w:id="2177"/>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77"/>
    <w:bookmarkStart w:name="z2363" w:id="2178"/>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78"/>
    <w:bookmarkStart w:name="z2364" w:id="2179"/>
    <w:p>
      <w:pPr>
        <w:spacing w:after="0"/>
        <w:ind w:left="0"/>
        <w:jc w:val="both"/>
      </w:pPr>
      <w:r>
        <w:rPr>
          <w:rFonts w:ascii="Times New Roman"/>
          <w:b w:val="false"/>
          <w:i w:val="false"/>
          <w:color w:val="000000"/>
          <w:sz w:val="28"/>
        </w:rPr>
        <w:t>
      7) ежедневную прогулку.</w:t>
      </w:r>
    </w:p>
    <w:bookmarkEnd w:id="2179"/>
    <w:bookmarkStart w:name="z2365" w:id="2180"/>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80"/>
    <w:bookmarkStart w:name="z2366" w:id="2181"/>
    <w:p>
      <w:pPr>
        <w:spacing w:after="0"/>
        <w:ind w:left="0"/>
        <w:jc w:val="both"/>
      </w:pPr>
      <w:r>
        <w:rPr>
          <w:rFonts w:ascii="Times New Roman"/>
          <w:b w:val="false"/>
          <w:i w:val="false"/>
          <w:color w:val="000000"/>
          <w:sz w:val="28"/>
        </w:rPr>
        <w:t>
      1) приобретение дополнительного питания;</w:t>
      </w:r>
    </w:p>
    <w:bookmarkEnd w:id="2181"/>
    <w:bookmarkStart w:name="z2367" w:id="2182"/>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82"/>
    <w:bookmarkStart w:name="z2368" w:id="2183"/>
    <w:p>
      <w:pPr>
        <w:spacing w:after="0"/>
        <w:ind w:left="0"/>
        <w:jc w:val="both"/>
      </w:pPr>
      <w:r>
        <w:rPr>
          <w:rFonts w:ascii="Times New Roman"/>
          <w:b w:val="false"/>
          <w:i w:val="false"/>
          <w:color w:val="000000"/>
          <w:sz w:val="28"/>
        </w:rPr>
        <w:t>
      3) приобретение мягкого инвентаря, одежды, обуви;</w:t>
      </w:r>
    </w:p>
    <w:bookmarkEnd w:id="2183"/>
    <w:bookmarkStart w:name="z2369" w:id="2184"/>
    <w:p>
      <w:pPr>
        <w:spacing w:after="0"/>
        <w:ind w:left="0"/>
        <w:jc w:val="both"/>
      </w:pPr>
      <w:r>
        <w:rPr>
          <w:rFonts w:ascii="Times New Roman"/>
          <w:b w:val="false"/>
          <w:i w:val="false"/>
          <w:color w:val="000000"/>
          <w:sz w:val="28"/>
        </w:rPr>
        <w:t>
      4) пользование междугородней телефонной связью;</w:t>
      </w:r>
    </w:p>
    <w:bookmarkEnd w:id="2184"/>
    <w:bookmarkStart w:name="z2370" w:id="2185"/>
    <w:p>
      <w:pPr>
        <w:spacing w:after="0"/>
        <w:ind w:left="0"/>
        <w:jc w:val="both"/>
      </w:pPr>
      <w:r>
        <w:rPr>
          <w:rFonts w:ascii="Times New Roman"/>
          <w:b w:val="false"/>
          <w:i w:val="false"/>
          <w:color w:val="000000"/>
          <w:sz w:val="28"/>
        </w:rPr>
        <w:t>
      5) пользование контрольным счетом наличности.</w:t>
      </w:r>
    </w:p>
    <w:bookmarkEnd w:id="2185"/>
    <w:bookmarkStart w:name="z2371" w:id="2186"/>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86"/>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87"/>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87"/>
    <w:bookmarkStart w:name="z2374" w:id="2188"/>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88"/>
    <w:bookmarkStart w:name="z2375" w:id="2189"/>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189"/>
    <w:bookmarkStart w:name="z2376" w:id="2190"/>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190"/>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191"/>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191"/>
    <w:bookmarkStart w:name="z2379" w:id="2192"/>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192"/>
    <w:bookmarkStart w:name="z2380" w:id="2193"/>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193"/>
    <w:bookmarkStart w:name="z2381" w:id="2194"/>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4"/>
    <w:p>
      <w:pPr>
        <w:spacing w:after="0"/>
        <w:ind w:left="0"/>
        <w:jc w:val="both"/>
      </w:pPr>
      <w:r>
        <w:rPr>
          <w:rFonts w:ascii="Times New Roman"/>
          <w:b/>
          <w:i w:val="false"/>
          <w:color w:val="000000"/>
          <w:sz w:val="28"/>
        </w:rPr>
        <w:t>Статья 166. Психиатрическое освидетельствование</w:t>
      </w:r>
    </w:p>
    <w:bookmarkStart w:name="z2383" w:id="2195"/>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195"/>
    <w:bookmarkStart w:name="z2384" w:id="2196"/>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196"/>
    <w:bookmarkStart w:name="z2385" w:id="2197"/>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197"/>
    <w:bookmarkStart w:name="z2386" w:id="2198"/>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198"/>
    <w:bookmarkStart w:name="z2387" w:id="2199"/>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199"/>
    <w:bookmarkStart w:name="z2388" w:id="2200"/>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00"/>
    <w:bookmarkStart w:name="z2389" w:id="2201"/>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01"/>
    <w:bookmarkStart w:name="z2390" w:id="2202"/>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02"/>
    <w:bookmarkStart w:name="z2391" w:id="2203"/>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03"/>
    <w:bookmarkStart w:name="z2392" w:id="2204"/>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04"/>
    <w:bookmarkStart w:name="z2393" w:id="2205"/>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05"/>
    <w:bookmarkStart w:name="z2394" w:id="2206"/>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06"/>
    <w:bookmarkStart w:name="z2395" w:id="2207"/>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07"/>
    <w:bookmarkStart w:name="z2396" w:id="2208"/>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08"/>
    <w:bookmarkStart w:name="z2397" w:id="2209"/>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09"/>
    <w:bookmarkStart w:name="z2398" w:id="2210"/>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10"/>
    <w:bookmarkStart w:name="z2399" w:id="2211"/>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11"/>
    <w:bookmarkStart w:name="z2400" w:id="2212"/>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12"/>
    <w:bookmarkStart w:name="z2401" w:id="2213"/>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13"/>
    <w:bookmarkStart w:name="z2402" w:id="2214"/>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4"/>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15"/>
    <w:p>
      <w:pPr>
        <w:spacing w:after="0"/>
        <w:ind w:left="0"/>
        <w:jc w:val="both"/>
      </w:pPr>
      <w:r>
        <w:rPr>
          <w:rFonts w:ascii="Times New Roman"/>
          <w:b w:val="false"/>
          <w:i w:val="false"/>
          <w:color w:val="000000"/>
          <w:sz w:val="28"/>
        </w:rPr>
        <w:t>
      1. Государством гарантируется:</w:t>
      </w:r>
    </w:p>
    <w:bookmarkEnd w:id="2215"/>
    <w:bookmarkStart w:name="z2405" w:id="2216"/>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16"/>
    <w:bookmarkStart w:name="z2406" w:id="2217"/>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17"/>
    <w:bookmarkStart w:name="z2407" w:id="2218"/>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18"/>
    <w:bookmarkStart w:name="z2408" w:id="2219"/>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19"/>
    <w:bookmarkStart w:name="z2409" w:id="2220"/>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20"/>
    <w:bookmarkStart w:name="z2410" w:id="2221"/>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21"/>
    <w:bookmarkStart w:name="z2411" w:id="2222"/>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22"/>
    <w:bookmarkStart w:name="z2412" w:id="2223"/>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23"/>
    <w:bookmarkStart w:name="z2413" w:id="2224"/>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24"/>
    <w:bookmarkStart w:name="z2414" w:id="2225"/>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25"/>
    <w:bookmarkStart w:name="z2415" w:id="2226"/>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26"/>
    <w:bookmarkStart w:name="z2416" w:id="2227"/>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27"/>
    <w:bookmarkStart w:name="z2417" w:id="2228"/>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28"/>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29"/>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29"/>
    <w:bookmarkStart w:name="z2420" w:id="2230"/>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30"/>
    <w:bookmarkStart w:name="z2421" w:id="2231"/>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31"/>
    <w:bookmarkStart w:name="z2422" w:id="2232"/>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32"/>
    <w:bookmarkStart w:name="z2423" w:id="2233"/>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33"/>
    <w:bookmarkStart w:name="z2424" w:id="2234"/>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34"/>
    <w:bookmarkStart w:name="z2425" w:id="2235"/>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35"/>
    <w:bookmarkStart w:name="z2426" w:id="2236"/>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36"/>
    <w:bookmarkStart w:name="z2427" w:id="2237"/>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37"/>
    <w:bookmarkStart w:name="z2428" w:id="2238"/>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38"/>
    <w:bookmarkStart w:name="z2429" w:id="2239"/>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39"/>
    <w:bookmarkStart w:name="z2430" w:id="2240"/>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40"/>
    <w:bookmarkStart w:name="z2431" w:id="2241"/>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41"/>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42"/>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42"/>
    <w:bookmarkStart w:name="z2434" w:id="2243"/>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43"/>
    <w:bookmarkStart w:name="z2435" w:id="2244"/>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44"/>
    <w:bookmarkStart w:name="z2436" w:id="2245"/>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45"/>
    <w:bookmarkStart w:name="z2437" w:id="2246"/>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46"/>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47"/>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47"/>
    <w:bookmarkStart w:name="z2440" w:id="2248"/>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48"/>
    <w:bookmarkStart w:name="z2441" w:id="2249"/>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49"/>
    <w:bookmarkStart w:name="z2442" w:id="2250"/>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50"/>
    <w:bookmarkStart w:name="z2443" w:id="2251"/>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51"/>
    <w:bookmarkStart w:name="z2444" w:id="2252"/>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52"/>
    <w:bookmarkStart w:name="z2445" w:id="2253"/>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53"/>
    <w:bookmarkStart w:name="z2446" w:id="2254"/>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54"/>
    <w:bookmarkStart w:name="z2447" w:id="2255"/>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55"/>
    <w:bookmarkStart w:name="z2448" w:id="2256"/>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56"/>
    <w:bookmarkStart w:name="z2449" w:id="2257"/>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57"/>
    <w:bookmarkStart w:name="z2450" w:id="2258"/>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58"/>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59"/>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59"/>
    <w:bookmarkStart w:name="z2453" w:id="2260"/>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60"/>
    <w:bookmarkStart w:name="z2454" w:id="2261"/>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61"/>
    <w:bookmarkStart w:name="z2455" w:id="2262"/>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62"/>
    <w:bookmarkStart w:name="z2456" w:id="2263"/>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63"/>
    <w:bookmarkStart w:name="z2457" w:id="2264"/>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64"/>
    <w:bookmarkStart w:name="z2458" w:id="2265"/>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65"/>
    <w:bookmarkStart w:name="z2459" w:id="2266"/>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66"/>
    <w:bookmarkStart w:name="z2460" w:id="2267"/>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67"/>
    <w:bookmarkStart w:name="z2461" w:id="2268"/>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68"/>
    <w:bookmarkStart w:name="z2462" w:id="2269"/>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69"/>
    <w:bookmarkStart w:name="z2463" w:id="2270"/>
    <w:p>
      <w:pPr>
        <w:spacing w:after="0"/>
        <w:ind w:left="0"/>
        <w:jc w:val="both"/>
      </w:pPr>
      <w:r>
        <w:rPr>
          <w:rFonts w:ascii="Times New Roman"/>
          <w:b w:val="false"/>
          <w:i w:val="false"/>
          <w:color w:val="000000"/>
          <w:sz w:val="28"/>
        </w:rPr>
        <w:t>
      7) вести переписку без ограничения;</w:t>
      </w:r>
    </w:p>
    <w:bookmarkEnd w:id="2270"/>
    <w:bookmarkStart w:name="z2464" w:id="2271"/>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71"/>
    <w:bookmarkStart w:name="z2465" w:id="2272"/>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72"/>
    <w:bookmarkStart w:name="z2466" w:id="2273"/>
    <w:p>
      <w:pPr>
        <w:spacing w:after="0"/>
        <w:ind w:left="0"/>
        <w:jc w:val="both"/>
      </w:pPr>
      <w:r>
        <w:rPr>
          <w:rFonts w:ascii="Times New Roman"/>
          <w:b w:val="false"/>
          <w:i w:val="false"/>
          <w:color w:val="000000"/>
          <w:sz w:val="28"/>
        </w:rPr>
        <w:t>
      10) на ежедневную прогулку;</w:t>
      </w:r>
    </w:p>
    <w:bookmarkEnd w:id="2273"/>
    <w:bookmarkStart w:name="z2467" w:id="2274"/>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74"/>
    <w:bookmarkStart w:name="z2468" w:id="2275"/>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75"/>
    <w:bookmarkStart w:name="z2469" w:id="2276"/>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76"/>
    <w:bookmarkStart w:name="z2470" w:id="2277"/>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77"/>
    <w:bookmarkStart w:name="z2471" w:id="2278"/>
    <w:p>
      <w:pPr>
        <w:spacing w:after="0"/>
        <w:ind w:left="0"/>
        <w:jc w:val="both"/>
      </w:pPr>
      <w:r>
        <w:rPr>
          <w:rFonts w:ascii="Times New Roman"/>
          <w:b w:val="false"/>
          <w:i w:val="false"/>
          <w:color w:val="000000"/>
          <w:sz w:val="28"/>
        </w:rPr>
        <w:t>
      3) принимать назначенное лечение;</w:t>
      </w:r>
    </w:p>
    <w:bookmarkEnd w:id="2278"/>
    <w:bookmarkStart w:name="z2472" w:id="2279"/>
    <w:p>
      <w:pPr>
        <w:spacing w:after="0"/>
        <w:ind w:left="0"/>
        <w:jc w:val="both"/>
      </w:pPr>
      <w:r>
        <w:rPr>
          <w:rFonts w:ascii="Times New Roman"/>
          <w:b w:val="false"/>
          <w:i w:val="false"/>
          <w:color w:val="000000"/>
          <w:sz w:val="28"/>
        </w:rPr>
        <w:t>
      4) бережно относиться к имуществу организации;</w:t>
      </w:r>
    </w:p>
    <w:bookmarkEnd w:id="2279"/>
    <w:bookmarkStart w:name="z2473" w:id="2280"/>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80"/>
    <w:bookmarkStart w:name="z2474" w:id="2281"/>
    <w:p>
      <w:pPr>
        <w:spacing w:after="0"/>
        <w:ind w:left="0"/>
        <w:jc w:val="both"/>
      </w:pPr>
      <w:r>
        <w:rPr>
          <w:rFonts w:ascii="Times New Roman"/>
          <w:b w:val="false"/>
          <w:i w:val="false"/>
          <w:color w:val="000000"/>
          <w:sz w:val="28"/>
        </w:rPr>
        <w:t>
      6) соблюдать личную гигиену.</w:t>
      </w:r>
    </w:p>
    <w:bookmarkEnd w:id="2281"/>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82"/>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82"/>
    <w:bookmarkStart w:name="z2477" w:id="2283"/>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83"/>
    <w:bookmarkStart w:name="z2478" w:id="2284"/>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84"/>
    <w:bookmarkStart w:name="z2479" w:id="2285"/>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85"/>
    <w:bookmarkStart w:name="z2480" w:id="2286"/>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86"/>
    <w:bookmarkStart w:name="z2481" w:id="2287"/>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87"/>
    <w:bookmarkStart w:name="z2482" w:id="2288"/>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88"/>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289"/>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289"/>
    <w:bookmarkStart w:name="z2485" w:id="2290"/>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290"/>
    <w:bookmarkStart w:name="z2486" w:id="2291"/>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291"/>
    <w:bookmarkStart w:name="z2487" w:id="2292"/>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292"/>
    <w:bookmarkStart w:name="z2488" w:id="2293"/>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293"/>
    <w:bookmarkStart w:name="z2489" w:id="2294"/>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294"/>
    <w:bookmarkStart w:name="z2490" w:id="2295"/>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295"/>
    <w:bookmarkStart w:name="z2491" w:id="2296"/>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296"/>
    <w:bookmarkStart w:name="z2492" w:id="2297"/>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297"/>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298"/>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298"/>
    <w:bookmarkStart w:name="z2495" w:id="2299"/>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299"/>
    <w:bookmarkStart w:name="z2496" w:id="2300"/>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00"/>
    <w:bookmarkStart w:name="z2497" w:id="2301"/>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01"/>
    <w:bookmarkStart w:name="z2498" w:id="2302"/>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02"/>
    <w:bookmarkStart w:name="z2499" w:id="2303"/>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03"/>
    <w:bookmarkStart w:name="z2500" w:id="2304"/>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04"/>
    <w:bookmarkStart w:name="z2501" w:id="2305"/>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05"/>
    <w:bookmarkStart w:name="z2502" w:id="2306"/>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06"/>
    <w:bookmarkStart w:name="z2503" w:id="2307"/>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07"/>
    <w:bookmarkStart w:name="z2504" w:id="2308"/>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08"/>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09"/>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09"/>
    <w:bookmarkStart w:name="z2507" w:id="2310"/>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10"/>
    <w:bookmarkStart w:name="z2508" w:id="2311"/>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1"/>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12"/>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12"/>
    <w:bookmarkStart w:name="z2511" w:id="2313"/>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13"/>
    <w:bookmarkStart w:name="z2512" w:id="2314"/>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14"/>
    <w:bookmarkStart w:name="z2513" w:id="2315"/>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15"/>
    <w:bookmarkStart w:name="z2514" w:id="2316"/>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16"/>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17"/>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17"/>
    <w:bookmarkStart w:name="z2517" w:id="2318"/>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18"/>
    <w:bookmarkStart w:name="z2518" w:id="2319"/>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19"/>
    <w:bookmarkStart w:name="z2519" w:id="2320"/>
    <w:p>
      <w:pPr>
        <w:spacing w:after="0"/>
        <w:ind w:left="0"/>
        <w:jc w:val="both"/>
      </w:pPr>
      <w:r>
        <w:rPr>
          <w:rFonts w:ascii="Times New Roman"/>
          <w:b w:val="false"/>
          <w:i w:val="false"/>
          <w:color w:val="000000"/>
          <w:sz w:val="28"/>
        </w:rPr>
        <w:t>
      1) распространенность в Республике Казахстан;</w:t>
      </w:r>
    </w:p>
    <w:bookmarkEnd w:id="2320"/>
    <w:bookmarkStart w:name="z2520" w:id="2321"/>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21"/>
    <w:bookmarkStart w:name="z2521" w:id="2322"/>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22"/>
    <w:bookmarkStart w:name="z2522" w:id="2323"/>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23"/>
    <w:bookmarkStart w:name="z2523" w:id="2324"/>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24"/>
    <w:bookmarkStart w:name="z2524" w:id="2325"/>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25"/>
    <w:bookmarkStart w:name="z2525" w:id="2326"/>
    <w:p>
      <w:pPr>
        <w:spacing w:after="0"/>
        <w:ind w:left="0"/>
        <w:jc w:val="left"/>
      </w:pPr>
      <w:r>
        <w:rPr>
          <w:rFonts w:ascii="Times New Roman"/>
          <w:b/>
          <w:i w:val="false"/>
          <w:color w:val="000000"/>
        </w:rPr>
        <w:t xml:space="preserve"> Глава 21. ЦЕНТРЫ ВРЕМЕННОЙ АДАПТАЦИИ И ДЕТОКСИКАЦИИ</w:t>
      </w:r>
    </w:p>
    <w:bookmarkEnd w:id="2326"/>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27"/>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27"/>
    <w:bookmarkStart w:name="z2528" w:id="2328"/>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28"/>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29"/>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29"/>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30"/>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30"/>
    <w:bookmarkStart w:name="z2533" w:id="2331"/>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31"/>
    <w:bookmarkStart w:name="z2534" w:id="2332"/>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2"/>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33"/>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33"/>
    <w:bookmarkStart w:name="z2537" w:id="2334"/>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34"/>
    <w:bookmarkStart w:name="z2538" w:id="2335"/>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35"/>
    <w:bookmarkStart w:name="z2539" w:id="2336"/>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36"/>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37"/>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37"/>
    <w:bookmarkStart w:name="z2542" w:id="2338"/>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38"/>
    <w:bookmarkStart w:name="z2543" w:id="2339"/>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39"/>
    <w:bookmarkStart w:name="z2544" w:id="2340"/>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40"/>
    <w:bookmarkStart w:name="z2545" w:id="2341"/>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41"/>
    <w:bookmarkStart w:name="z2546" w:id="2342"/>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2"/>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43"/>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43"/>
    <w:bookmarkStart w:name="z2549" w:id="2344"/>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44"/>
    <w:bookmarkStart w:name="z2550" w:id="2345"/>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45"/>
    <w:bookmarkStart w:name="z2551" w:id="2346"/>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46"/>
    <w:bookmarkStart w:name="z2552" w:id="2347"/>
    <w:p>
      <w:pPr>
        <w:spacing w:after="0"/>
        <w:ind w:left="0"/>
        <w:jc w:val="left"/>
      </w:pPr>
      <w:r>
        <w:rPr>
          <w:rFonts w:ascii="Times New Roman"/>
          <w:b/>
          <w:i w:val="false"/>
          <w:color w:val="000000"/>
        </w:rPr>
        <w:t xml:space="preserve"> Глава 22. НАЦИОНАЛЬНЫЙ ПРЕВЕНТИВНЫЙ МЕХАНИЗМ</w:t>
      </w:r>
    </w:p>
    <w:bookmarkEnd w:id="2347"/>
    <w:p>
      <w:pPr>
        <w:spacing w:after="0"/>
        <w:ind w:left="0"/>
        <w:jc w:val="both"/>
      </w:pPr>
      <w:r>
        <w:rPr>
          <w:rFonts w:ascii="Times New Roman"/>
          <w:b/>
          <w:i w:val="false"/>
          <w:color w:val="000000"/>
          <w:sz w:val="28"/>
        </w:rPr>
        <w:t>Статья 184. Национальный превентивный механизм</w:t>
      </w:r>
    </w:p>
    <w:bookmarkStart w:name="z2554" w:id="2348"/>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48"/>
    <w:bookmarkStart w:name="z2555" w:id="2349"/>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49"/>
    <w:bookmarkStart w:name="z2556" w:id="2350"/>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50"/>
    <w:bookmarkStart w:name="z2557" w:id="2351"/>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51"/>
    <w:bookmarkStart w:name="z2558" w:id="2352"/>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2"/>
    <w:p>
      <w:pPr>
        <w:spacing w:after="0"/>
        <w:ind w:left="0"/>
        <w:jc w:val="both"/>
      </w:pPr>
      <w:r>
        <w:rPr>
          <w:rFonts w:ascii="Times New Roman"/>
          <w:b/>
          <w:i w:val="false"/>
          <w:color w:val="000000"/>
          <w:sz w:val="28"/>
        </w:rPr>
        <w:t>Статья 185. Координационный совет</w:t>
      </w:r>
    </w:p>
    <w:bookmarkStart w:name="z2560" w:id="2353"/>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353"/>
    <w:bookmarkStart w:name="z2561" w:id="2354"/>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354"/>
    <w:bookmarkStart w:name="z2562" w:id="2355"/>
    <w:p>
      <w:pPr>
        <w:spacing w:after="0"/>
        <w:ind w:left="0"/>
        <w:jc w:val="both"/>
      </w:pPr>
      <w:r>
        <w:rPr>
          <w:rFonts w:ascii="Times New Roman"/>
          <w:b w:val="false"/>
          <w:i w:val="false"/>
          <w:color w:val="000000"/>
          <w:sz w:val="28"/>
        </w:rPr>
        <w:t>
      2. Уполномоченный по правам человека утверждает:</w:t>
      </w:r>
    </w:p>
    <w:bookmarkEnd w:id="2355"/>
    <w:bookmarkStart w:name="z2563" w:id="2356"/>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356"/>
    <w:bookmarkStart w:name="z2564" w:id="2357"/>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57"/>
    <w:bookmarkStart w:name="z2565" w:id="2358"/>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58"/>
    <w:bookmarkStart w:name="z2566" w:id="2359"/>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59"/>
    <w:bookmarkStart w:name="z2567" w:id="2360"/>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60"/>
    <w:bookmarkStart w:name="z2568" w:id="2361"/>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61"/>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62"/>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62"/>
    <w:bookmarkStart w:name="z2571" w:id="2363"/>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63"/>
    <w:bookmarkStart w:name="z2572" w:id="2364"/>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64"/>
    <w:bookmarkStart w:name="z2573" w:id="2365"/>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65"/>
    <w:bookmarkStart w:name="z2574" w:id="2366"/>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66"/>
    <w:bookmarkStart w:name="z2575" w:id="2367"/>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67"/>
    <w:bookmarkStart w:name="z2576" w:id="2368"/>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68"/>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69"/>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69"/>
    <w:bookmarkStart w:name="z2579" w:id="2370"/>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70"/>
    <w:bookmarkStart w:name="z2580" w:id="2371"/>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71"/>
    <w:bookmarkStart w:name="z2581" w:id="2372"/>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72"/>
    <w:bookmarkStart w:name="z2582" w:id="2373"/>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73"/>
    <w:bookmarkStart w:name="z2583" w:id="2374"/>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74"/>
    <w:bookmarkStart w:name="z2584" w:id="2375"/>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75"/>
    <w:bookmarkStart w:name="z2585" w:id="2376"/>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76"/>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77"/>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77"/>
    <w:bookmarkStart w:name="z2588" w:id="2378"/>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78"/>
    <w:bookmarkStart w:name="z2589" w:id="2379"/>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79"/>
    <w:bookmarkStart w:name="z2590" w:id="2380"/>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380"/>
    <w:bookmarkStart w:name="z2591" w:id="2381"/>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381"/>
    <w:bookmarkStart w:name="z2592" w:id="2382"/>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82"/>
    <w:bookmarkStart w:name="z2593" w:id="2383"/>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83"/>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84"/>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84"/>
    <w:bookmarkStart w:name="z2596" w:id="2385"/>
    <w:p>
      <w:pPr>
        <w:spacing w:after="0"/>
        <w:ind w:left="0"/>
        <w:jc w:val="both"/>
      </w:pPr>
      <w:r>
        <w:rPr>
          <w:rFonts w:ascii="Times New Roman"/>
          <w:b w:val="false"/>
          <w:i w:val="false"/>
          <w:color w:val="000000"/>
          <w:sz w:val="28"/>
        </w:rPr>
        <w:t>
      1) нарушении положений настоящего Кодекса;</w:t>
      </w:r>
    </w:p>
    <w:bookmarkEnd w:id="2385"/>
    <w:bookmarkStart w:name="z2597" w:id="2386"/>
    <w:p>
      <w:pPr>
        <w:spacing w:after="0"/>
        <w:ind w:left="0"/>
        <w:jc w:val="both"/>
      </w:pPr>
      <w:r>
        <w:rPr>
          <w:rFonts w:ascii="Times New Roman"/>
          <w:b w:val="false"/>
          <w:i w:val="false"/>
          <w:color w:val="000000"/>
          <w:sz w:val="28"/>
        </w:rPr>
        <w:t>
      2) письменном заявлении о сложении своих полномочий;</w:t>
      </w:r>
    </w:p>
    <w:bookmarkEnd w:id="2386"/>
    <w:bookmarkStart w:name="z2598" w:id="2387"/>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87"/>
    <w:bookmarkStart w:name="z2599" w:id="2388"/>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88"/>
    <w:bookmarkStart w:name="z2600" w:id="2389"/>
    <w:p>
      <w:pPr>
        <w:spacing w:after="0"/>
        <w:ind w:left="0"/>
        <w:jc w:val="both"/>
      </w:pPr>
      <w:r>
        <w:rPr>
          <w:rFonts w:ascii="Times New Roman"/>
          <w:b w:val="false"/>
          <w:i w:val="false"/>
          <w:color w:val="000000"/>
          <w:sz w:val="28"/>
        </w:rPr>
        <w:t>
      5) утрате гражданства Республики Казахстан;</w:t>
      </w:r>
    </w:p>
    <w:bookmarkEnd w:id="2389"/>
    <w:bookmarkStart w:name="z2601" w:id="2390"/>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390"/>
    <w:bookmarkStart w:name="z2602" w:id="2391"/>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391"/>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392"/>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392"/>
    <w:bookmarkStart w:name="z2605" w:id="2393"/>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393"/>
    <w:bookmarkStart w:name="z2606" w:id="2394"/>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394"/>
    <w:bookmarkStart w:name="z2607" w:id="2395"/>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395"/>
    <w:bookmarkStart w:name="z2608" w:id="2396"/>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6"/>
    <w:p>
      <w:pPr>
        <w:spacing w:after="0"/>
        <w:ind w:left="0"/>
        <w:jc w:val="both"/>
      </w:pPr>
      <w:r>
        <w:rPr>
          <w:rFonts w:ascii="Times New Roman"/>
          <w:b/>
          <w:i w:val="false"/>
          <w:color w:val="000000"/>
          <w:sz w:val="28"/>
        </w:rPr>
        <w:t>Статья 191. Порядок превентивных посещений</w:t>
      </w:r>
    </w:p>
    <w:bookmarkStart w:name="z2610" w:id="2397"/>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397"/>
    <w:bookmarkStart w:name="z2611" w:id="2398"/>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398"/>
    <w:bookmarkStart w:name="z2612" w:id="2399"/>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399"/>
    <w:bookmarkStart w:name="z2613" w:id="2400"/>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00"/>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01"/>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01"/>
    <w:bookmarkStart w:name="z2616" w:id="2402"/>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02"/>
    <w:bookmarkStart w:name="z2617" w:id="2403"/>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03"/>
    <w:bookmarkStart w:name="z2618" w:id="2404"/>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04"/>
    <w:bookmarkStart w:name="z2619" w:id="2405"/>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05"/>
    <w:bookmarkStart w:name="z2620" w:id="2406"/>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06"/>
    <w:p>
      <w:pPr>
        <w:spacing w:after="0"/>
        <w:ind w:left="0"/>
        <w:jc w:val="both"/>
      </w:pPr>
      <w:r>
        <w:rPr>
          <w:rFonts w:ascii="Times New Roman"/>
          <w:b/>
          <w:i w:val="false"/>
          <w:color w:val="000000"/>
          <w:sz w:val="28"/>
        </w:rPr>
        <w:t>Статья 193. Конфиденциальность</w:t>
      </w:r>
    </w:p>
    <w:bookmarkStart w:name="z2622" w:id="2407"/>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07"/>
    <w:bookmarkStart w:name="z2623" w:id="2408"/>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08"/>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09"/>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09"/>
    <w:bookmarkStart w:name="z2626" w:id="2410"/>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10"/>
    <w:bookmarkStart w:name="z2627" w:id="2411"/>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11"/>
    <w:bookmarkStart w:name="z2628" w:id="2412"/>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412"/>
    <w:bookmarkStart w:name="z2629" w:id="2413"/>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13"/>
    <w:bookmarkStart w:name="z2630" w:id="2414"/>
    <w:p>
      <w:pPr>
        <w:spacing w:after="0"/>
        <w:ind w:left="0"/>
        <w:jc w:val="left"/>
      </w:pPr>
      <w:r>
        <w:rPr>
          <w:rFonts w:ascii="Times New Roman"/>
          <w:b/>
          <w:i w:val="false"/>
          <w:color w:val="000000"/>
        </w:rPr>
        <w:t xml:space="preserve"> Глава 23. ОБЪЕМЫ МЕДИЦИНСКОЙ ПОМОЩИ</w:t>
      </w:r>
    </w:p>
    <w:bookmarkEnd w:id="2414"/>
    <w:p>
      <w:pPr>
        <w:spacing w:after="0"/>
        <w:ind w:left="0"/>
        <w:jc w:val="both"/>
      </w:pPr>
      <w:r>
        <w:rPr>
          <w:rFonts w:ascii="Times New Roman"/>
          <w:b/>
          <w:i w:val="false"/>
          <w:color w:val="000000"/>
          <w:sz w:val="28"/>
        </w:rPr>
        <w:t>Статья 195. Объемы медицинской помощи</w:t>
      </w:r>
    </w:p>
    <w:bookmarkStart w:name="z2632" w:id="2415"/>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15"/>
    <w:bookmarkStart w:name="z2633" w:id="2416"/>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16"/>
    <w:bookmarkStart w:name="z2634" w:id="2417"/>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17"/>
    <w:bookmarkStart w:name="z2635" w:id="2418"/>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18"/>
    <w:bookmarkStart w:name="z2636" w:id="2419"/>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19"/>
    <w:bookmarkStart w:name="z2637" w:id="2420"/>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0"/>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дополнить абзацем пятым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3531" w:id="2421"/>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22"/>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22"/>
    <w:bookmarkStart w:name="z2641" w:id="2423"/>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23"/>
    <w:bookmarkStart w:name="z2642" w:id="2424"/>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24"/>
    <w:bookmarkStart w:name="z2643" w:id="2425"/>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25"/>
    <w:bookmarkStart w:name="z2644" w:id="2426"/>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26"/>
    <w:bookmarkStart w:name="z2645" w:id="2427"/>
    <w:p>
      <w:pPr>
        <w:spacing w:after="0"/>
        <w:ind w:left="0"/>
        <w:jc w:val="both"/>
      </w:pPr>
      <w:r>
        <w:rPr>
          <w:rFonts w:ascii="Times New Roman"/>
          <w:b w:val="false"/>
          <w:i w:val="false"/>
          <w:color w:val="000000"/>
          <w:sz w:val="28"/>
        </w:rPr>
        <w:t>
      1) скорая медицинская помощь;</w:t>
      </w:r>
    </w:p>
    <w:bookmarkEnd w:id="2427"/>
    <w:bookmarkStart w:name="z2646" w:id="2428"/>
    <w:p>
      <w:pPr>
        <w:spacing w:after="0"/>
        <w:ind w:left="0"/>
        <w:jc w:val="both"/>
      </w:pPr>
      <w:r>
        <w:rPr>
          <w:rFonts w:ascii="Times New Roman"/>
          <w:b w:val="false"/>
          <w:i w:val="false"/>
          <w:color w:val="000000"/>
          <w:sz w:val="28"/>
        </w:rPr>
        <w:t>
      2) первичная медико-санитарная помощь;</w:t>
      </w:r>
    </w:p>
    <w:bookmarkEnd w:id="2428"/>
    <w:bookmarkStart w:name="z2647" w:id="2429"/>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29"/>
    <w:bookmarkStart w:name="z2648" w:id="2430"/>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30"/>
    <w:bookmarkStart w:name="z2649" w:id="2431"/>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31"/>
    <w:bookmarkStart w:name="z2650" w:id="2432"/>
    <w:p>
      <w:pPr>
        <w:spacing w:after="0"/>
        <w:ind w:left="0"/>
        <w:jc w:val="both"/>
      </w:pPr>
      <w:r>
        <w:rPr>
          <w:rFonts w:ascii="Times New Roman"/>
          <w:b w:val="false"/>
          <w:i w:val="false"/>
          <w:color w:val="000000"/>
          <w:sz w:val="28"/>
        </w:rPr>
        <w:t>
      при социально значимых заболеваниях;</w:t>
      </w:r>
    </w:p>
    <w:bookmarkEnd w:id="2432"/>
    <w:bookmarkStart w:name="z2651" w:id="2433"/>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3"/>
    <w:bookmarkStart w:name="z2652" w:id="2434"/>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34"/>
    <w:bookmarkStart w:name="z2653" w:id="2435"/>
    <w:p>
      <w:pPr>
        <w:spacing w:after="0"/>
        <w:ind w:left="0"/>
        <w:jc w:val="both"/>
      </w:pPr>
      <w:r>
        <w:rPr>
          <w:rFonts w:ascii="Times New Roman"/>
          <w:b w:val="false"/>
          <w:i w:val="false"/>
          <w:color w:val="000000"/>
          <w:sz w:val="28"/>
        </w:rPr>
        <w:t>
      при социально значимых заболеваниях;</w:t>
      </w:r>
    </w:p>
    <w:bookmarkEnd w:id="2435"/>
    <w:bookmarkStart w:name="z2654" w:id="2436"/>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6"/>
    <w:bookmarkStart w:name="z2655" w:id="2437"/>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37"/>
    <w:bookmarkStart w:name="z2656" w:id="2438"/>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38"/>
    <w:bookmarkStart w:name="z2657" w:id="2439"/>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39"/>
    <w:bookmarkStart w:name="z2658" w:id="2440"/>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40"/>
    <w:bookmarkStart w:name="z2659" w:id="2441"/>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41"/>
    <w:bookmarkStart w:name="z2660" w:id="2442"/>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42"/>
    <w:bookmarkStart w:name="z2661" w:id="2443"/>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43"/>
    <w:bookmarkStart w:name="z2662" w:id="2444"/>
    <w:p>
      <w:pPr>
        <w:spacing w:after="0"/>
        <w:ind w:left="0"/>
        <w:jc w:val="both"/>
      </w:pPr>
      <w:r>
        <w:rPr>
          <w:rFonts w:ascii="Times New Roman"/>
          <w:b w:val="false"/>
          <w:i w:val="false"/>
          <w:color w:val="000000"/>
          <w:sz w:val="28"/>
        </w:rPr>
        <w:t>
      8) обеспечение препаратами крови и ее компонентами;</w:t>
      </w:r>
    </w:p>
    <w:bookmarkEnd w:id="2444"/>
    <w:bookmarkStart w:name="z2663" w:id="2445"/>
    <w:p>
      <w:pPr>
        <w:spacing w:after="0"/>
        <w:ind w:left="0"/>
        <w:jc w:val="both"/>
      </w:pPr>
      <w:r>
        <w:rPr>
          <w:rFonts w:ascii="Times New Roman"/>
          <w:b w:val="false"/>
          <w:i w:val="false"/>
          <w:color w:val="000000"/>
          <w:sz w:val="28"/>
        </w:rPr>
        <w:t>
      9) патологоанатомическая диагностика;</w:t>
      </w:r>
    </w:p>
    <w:bookmarkEnd w:id="2445"/>
    <w:bookmarkStart w:name="z2664" w:id="2446"/>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46"/>
    <w:bookmarkStart w:name="z2665" w:id="2447"/>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47"/>
    <w:bookmarkStart w:name="z2666" w:id="2448"/>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48"/>
    <w:bookmarkStart w:name="z2667" w:id="2449"/>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49"/>
    <w:bookmarkStart w:name="z2668" w:id="2450"/>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50"/>
    <w:bookmarkStart w:name="z2669" w:id="2451"/>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51"/>
    <w:bookmarkStart w:name="z2670" w:id="2452"/>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53"/>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53"/>
    <w:bookmarkStart w:name="z2673" w:id="2454"/>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54"/>
    <w:bookmarkStart w:name="z2674" w:id="2455"/>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55"/>
    <w:bookmarkStart w:name="z2675" w:id="2456"/>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56"/>
    <w:bookmarkStart w:name="z2676" w:id="2457"/>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57"/>
    <w:bookmarkStart w:name="z2677" w:id="2458"/>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58"/>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59"/>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59"/>
    <w:bookmarkStart w:name="z2680" w:id="2460"/>
    <w:p>
      <w:pPr>
        <w:spacing w:after="0"/>
        <w:ind w:left="0"/>
        <w:jc w:val="both"/>
      </w:pPr>
      <w:r>
        <w:rPr>
          <w:rFonts w:ascii="Times New Roman"/>
          <w:b w:val="false"/>
          <w:i w:val="false"/>
          <w:color w:val="000000"/>
          <w:sz w:val="28"/>
        </w:rPr>
        <w:t>
      1) диагностика и лечение заболеваний;</w:t>
      </w:r>
    </w:p>
    <w:bookmarkEnd w:id="2460"/>
    <w:bookmarkStart w:name="z2681" w:id="2461"/>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61"/>
    <w:bookmarkStart w:name="z2682" w:id="2462"/>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62"/>
    <w:bookmarkStart w:name="z2683" w:id="2463"/>
    <w:p>
      <w:pPr>
        <w:spacing w:after="0"/>
        <w:ind w:left="0"/>
        <w:jc w:val="both"/>
      </w:pPr>
      <w:r>
        <w:rPr>
          <w:rFonts w:ascii="Times New Roman"/>
          <w:b w:val="false"/>
          <w:i w:val="false"/>
          <w:color w:val="000000"/>
          <w:sz w:val="28"/>
        </w:rPr>
        <w:t>
      4) медицинский уход во время беременности и родов;</w:t>
      </w:r>
    </w:p>
    <w:bookmarkEnd w:id="2463"/>
    <w:bookmarkStart w:name="z2684" w:id="2464"/>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64"/>
    <w:bookmarkStart w:name="z2685" w:id="2465"/>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65"/>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66"/>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66"/>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67"/>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67"/>
    <w:bookmarkStart w:name="z2690" w:id="2468"/>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68"/>
    <w:bookmarkStart w:name="z2691" w:id="2469"/>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69"/>
    <w:bookmarkStart w:name="z2692" w:id="2470"/>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70"/>
    <w:bookmarkStart w:name="z2693" w:id="2471"/>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71"/>
    <w:bookmarkStart w:name="z2694" w:id="2472"/>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72"/>
    <w:bookmarkStart w:name="z2695" w:id="2473"/>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73"/>
    <w:bookmarkStart w:name="z2696" w:id="2474"/>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74"/>
    <w:bookmarkStart w:name="z2697" w:id="2475"/>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75"/>
    <w:bookmarkStart w:name="z2698" w:id="2476"/>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76"/>
    <w:bookmarkStart w:name="z2699" w:id="2477"/>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77"/>
    <w:bookmarkStart w:name="z2700" w:id="2478"/>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78"/>
    <w:bookmarkStart w:name="z2701" w:id="2479"/>
    <w:p>
      <w:pPr>
        <w:spacing w:after="0"/>
        <w:ind w:left="0"/>
        <w:jc w:val="both"/>
      </w:pPr>
      <w:r>
        <w:rPr>
          <w:rFonts w:ascii="Times New Roman"/>
          <w:b w:val="false"/>
          <w:i w:val="false"/>
          <w:color w:val="000000"/>
          <w:sz w:val="28"/>
        </w:rPr>
        <w:t>
      6) патологоанатомическая диагностика;</w:t>
      </w:r>
    </w:p>
    <w:bookmarkEnd w:id="2479"/>
    <w:bookmarkStart w:name="z2702" w:id="2480"/>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0"/>
    <w:bookmarkStart w:name="z2703" w:id="2481"/>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81"/>
    <w:bookmarkStart w:name="z2704" w:id="2482"/>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82"/>
    <w:bookmarkStart w:name="z2705" w:id="2483"/>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83"/>
    <w:bookmarkStart w:name="z2706" w:id="2484"/>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4"/>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85"/>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85"/>
    <w:bookmarkStart w:name="z2709" w:id="2486"/>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86"/>
    <w:bookmarkStart w:name="z2710" w:id="2487"/>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87"/>
    <w:bookmarkStart w:name="z2711" w:id="2488"/>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488"/>
    <w:bookmarkStart w:name="z2712" w:id="2489"/>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89"/>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490"/>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490"/>
    <w:bookmarkStart w:name="z2715" w:id="2491"/>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3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Платные медицинские услуги предоставляются лицам при:</w:t>
      </w:r>
    </w:p>
    <w:bookmarkStart w:name="z2717" w:id="2492"/>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492"/>
    <w:bookmarkStart w:name="z2718" w:id="2493"/>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493"/>
    <w:bookmarkStart w:name="z2719" w:id="2494"/>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494"/>
    <w:bookmarkStart w:name="z2720" w:id="2495"/>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Start w:name="z2722" w:id="2496"/>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496"/>
    <w:bookmarkStart w:name="z2723" w:id="2497"/>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497"/>
    <w:bookmarkStart w:name="z2724" w:id="2498"/>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498"/>
    <w:bookmarkStart w:name="z2725" w:id="2499"/>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499"/>
    <w:bookmarkStart w:name="z2726" w:id="2500"/>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00"/>
    <w:bookmarkStart w:name="z2727" w:id="2501"/>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01"/>
    <w:bookmarkStart w:name="z2728" w:id="2502"/>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02"/>
    <w:bookmarkStart w:name="z2729" w:id="2503"/>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03"/>
    <w:bookmarkStart w:name="z2730" w:id="2504"/>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04"/>
    <w:bookmarkStart w:name="z2731" w:id="2505"/>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05"/>
    <w:bookmarkStart w:name="z2732" w:id="2506"/>
    <w:p>
      <w:pPr>
        <w:spacing w:after="0"/>
        <w:ind w:left="0"/>
        <w:jc w:val="left"/>
      </w:pPr>
      <w:r>
        <w:rPr>
          <w:rFonts w:ascii="Times New Roman"/>
          <w:b/>
          <w:i w:val="false"/>
          <w:color w:val="000000"/>
        </w:rPr>
        <w:t xml:space="preserve"> Глава 24. ДОНОРСТВО И ТРАНСПЛАНТАЦИЯ</w:t>
      </w:r>
    </w:p>
    <w:bookmarkEnd w:id="2506"/>
    <w:bookmarkStart w:name="z2733" w:id="2507"/>
    <w:p>
      <w:pPr>
        <w:spacing w:after="0"/>
        <w:ind w:left="0"/>
        <w:jc w:val="left"/>
      </w:pPr>
      <w:r>
        <w:rPr>
          <w:rFonts w:ascii="Times New Roman"/>
          <w:b/>
          <w:i w:val="false"/>
          <w:color w:val="000000"/>
        </w:rPr>
        <w:t xml:space="preserve"> Параграф 1. Донорство крови и ее компонентов</w:t>
      </w:r>
    </w:p>
    <w:bookmarkEnd w:id="2507"/>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08"/>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08"/>
    <w:bookmarkStart w:name="z2736" w:id="2509"/>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09"/>
    <w:bookmarkStart w:name="z2737" w:id="2510"/>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10"/>
    <w:bookmarkStart w:name="z2738" w:id="2511"/>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11"/>
    <w:bookmarkStart w:name="z2739" w:id="2512"/>
    <w:p>
      <w:pPr>
        <w:spacing w:after="0"/>
        <w:ind w:left="0"/>
        <w:jc w:val="both"/>
      </w:pPr>
      <w:r>
        <w:rPr>
          <w:rFonts w:ascii="Times New Roman"/>
          <w:b w:val="false"/>
          <w:i w:val="false"/>
          <w:color w:val="000000"/>
          <w:sz w:val="28"/>
        </w:rPr>
        <w:t>
      1) крови, являющуюся процессом взятия донорской крови;</w:t>
      </w:r>
    </w:p>
    <w:bookmarkEnd w:id="2512"/>
    <w:bookmarkStart w:name="z2740" w:id="2513"/>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13"/>
    <w:bookmarkStart w:name="z2741" w:id="2514"/>
    <w:p>
      <w:pPr>
        <w:spacing w:after="0"/>
        <w:ind w:left="0"/>
        <w:jc w:val="both"/>
      </w:pPr>
      <w:r>
        <w:rPr>
          <w:rFonts w:ascii="Times New Roman"/>
          <w:b w:val="false"/>
          <w:i w:val="false"/>
          <w:color w:val="000000"/>
          <w:sz w:val="28"/>
        </w:rPr>
        <w:t>
      4. В процессе заготовки и переработки крови получают:</w:t>
      </w:r>
    </w:p>
    <w:bookmarkEnd w:id="2514"/>
    <w:bookmarkStart w:name="z2742" w:id="2515"/>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15"/>
    <w:bookmarkStart w:name="z2743" w:id="2516"/>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16"/>
    <w:bookmarkStart w:name="z2744" w:id="2517"/>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17"/>
    <w:bookmarkStart w:name="z2745" w:id="2518"/>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18"/>
    <w:bookmarkStart w:name="z2746" w:id="2519"/>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19"/>
    <w:bookmarkStart w:name="z2747" w:id="2520"/>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20"/>
    <w:bookmarkStart w:name="z2748" w:id="2521"/>
    <w:p>
      <w:pPr>
        <w:spacing w:after="0"/>
        <w:ind w:left="0"/>
        <w:jc w:val="both"/>
      </w:pPr>
      <w:r>
        <w:rPr>
          <w:rFonts w:ascii="Times New Roman"/>
          <w:b w:val="false"/>
          <w:i w:val="false"/>
          <w:color w:val="000000"/>
          <w:sz w:val="28"/>
        </w:rPr>
        <w:t>
      1) клинического применения;</w:t>
      </w:r>
    </w:p>
    <w:bookmarkEnd w:id="2521"/>
    <w:bookmarkStart w:name="z2749" w:id="2522"/>
    <w:p>
      <w:pPr>
        <w:spacing w:after="0"/>
        <w:ind w:left="0"/>
        <w:jc w:val="both"/>
      </w:pPr>
      <w:r>
        <w:rPr>
          <w:rFonts w:ascii="Times New Roman"/>
          <w:b w:val="false"/>
          <w:i w:val="false"/>
          <w:color w:val="000000"/>
          <w:sz w:val="28"/>
        </w:rPr>
        <w:t>
      2) производства препаратов крови;</w:t>
      </w:r>
    </w:p>
    <w:bookmarkEnd w:id="2522"/>
    <w:bookmarkStart w:name="z2750" w:id="2523"/>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23"/>
    <w:bookmarkStart w:name="z2751" w:id="2524"/>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24"/>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25"/>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25"/>
    <w:bookmarkStart w:name="z2754" w:id="2526"/>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26"/>
    <w:bookmarkStart w:name="z2755" w:id="2527"/>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27"/>
    <w:bookmarkStart w:name="z2756" w:id="2528"/>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28"/>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29"/>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29"/>
    <w:bookmarkStart w:name="z2759" w:id="2530"/>
    <w:p>
      <w:pPr>
        <w:spacing w:after="0"/>
        <w:ind w:left="0"/>
        <w:jc w:val="both"/>
      </w:pPr>
      <w:r>
        <w:rPr>
          <w:rFonts w:ascii="Times New Roman"/>
          <w:b w:val="false"/>
          <w:i w:val="false"/>
          <w:color w:val="000000"/>
          <w:sz w:val="28"/>
        </w:rPr>
        <w:t>
      2. Донор вправе:</w:t>
      </w:r>
    </w:p>
    <w:bookmarkEnd w:id="2530"/>
    <w:bookmarkStart w:name="z2760" w:id="2531"/>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31"/>
    <w:bookmarkStart w:name="z2761" w:id="2532"/>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32"/>
    <w:bookmarkStart w:name="z2762" w:id="2533"/>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33"/>
    <w:bookmarkStart w:name="z2763" w:id="2534"/>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34"/>
    <w:bookmarkStart w:name="z2764" w:id="2535"/>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35"/>
    <w:p>
      <w:pPr>
        <w:spacing w:after="0"/>
        <w:ind w:left="0"/>
        <w:jc w:val="both"/>
      </w:pPr>
      <w:r>
        <w:rPr>
          <w:rFonts w:ascii="Times New Roman"/>
          <w:b/>
          <w:i w:val="false"/>
          <w:color w:val="000000"/>
          <w:sz w:val="28"/>
        </w:rPr>
        <w:t>Статья 207. Медицинское обследование донора</w:t>
      </w:r>
    </w:p>
    <w:bookmarkStart w:name="z2766" w:id="2536"/>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36"/>
    <w:bookmarkStart w:name="z2767" w:id="2537"/>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37"/>
    <w:bookmarkStart w:name="z2768" w:id="2538"/>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38"/>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39"/>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39"/>
    <w:bookmarkStart w:name="z2771" w:id="2540"/>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40"/>
    <w:bookmarkStart w:name="z2772" w:id="2541"/>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41"/>
    <w:bookmarkStart w:name="z2773" w:id="2542"/>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42"/>
    <w:bookmarkStart w:name="z2774" w:id="2543"/>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43"/>
    <w:bookmarkStart w:name="z2775" w:id="2544"/>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44"/>
    <w:bookmarkStart w:name="z2776" w:id="2545"/>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45"/>
    <w:bookmarkStart w:name="z2777" w:id="2546"/>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46"/>
    <w:bookmarkStart w:name="z2778" w:id="2547"/>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47"/>
    <w:bookmarkStart w:name="z2779" w:id="2548"/>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48"/>
    <w:bookmarkStart w:name="z2780" w:id="2549"/>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49"/>
    <w:bookmarkStart w:name="z2781" w:id="2550"/>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50"/>
    <w:bookmarkStart w:name="z2782" w:id="2551"/>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51"/>
    <w:bookmarkStart w:name="z2783" w:id="2552"/>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52"/>
    <w:bookmarkStart w:name="z2784" w:id="2553"/>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53"/>
    <w:bookmarkStart w:name="z2785" w:id="2554"/>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54"/>
    <w:bookmarkStart w:name="z2786" w:id="2555"/>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55"/>
    <w:bookmarkStart w:name="z2787" w:id="2556"/>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56"/>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57"/>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57"/>
    <w:bookmarkStart w:name="z2790" w:id="2558"/>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58"/>
    <w:bookmarkStart w:name="z2791" w:id="2559"/>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59"/>
    <w:bookmarkStart w:name="z2792" w:id="2560"/>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60"/>
    <w:bookmarkStart w:name="z2793" w:id="2561"/>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61"/>
    <w:bookmarkStart w:name="z2794" w:id="2562"/>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62"/>
    <w:bookmarkStart w:name="z2795" w:id="2563"/>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63"/>
    <w:bookmarkStart w:name="z2796" w:id="2564"/>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64"/>
    <w:bookmarkStart w:name="z2797" w:id="2565"/>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65"/>
    <w:bookmarkStart w:name="z2798" w:id="2566"/>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66"/>
    <w:bookmarkStart w:name="z2799" w:id="2567"/>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67"/>
    <w:bookmarkStart w:name="z2800" w:id="2568"/>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68"/>
    <w:bookmarkStart w:name="z2801" w:id="2569"/>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69"/>
    <w:bookmarkStart w:name="z2802" w:id="2570"/>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70"/>
    <w:bookmarkStart w:name="z2803" w:id="2571"/>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71"/>
    <w:bookmarkStart w:name="z2804" w:id="2572"/>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72"/>
    <w:bookmarkStart w:name="z2805" w:id="2573"/>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73"/>
    <w:bookmarkStart w:name="z2806" w:id="2574"/>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74"/>
    <w:bookmarkStart w:name="z2807" w:id="2575"/>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575"/>
    <w:bookmarkStart w:name="z2808" w:id="2576"/>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577"/>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577"/>
    <w:bookmarkStart w:name="z2811" w:id="2578"/>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578"/>
    <w:bookmarkStart w:name="z2812" w:id="2579"/>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579"/>
    <w:bookmarkStart w:name="z2813" w:id="2580"/>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80"/>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581"/>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581"/>
    <w:bookmarkStart w:name="z2816" w:id="2582"/>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582"/>
    <w:bookmarkStart w:name="z2817" w:id="2583"/>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583"/>
    <w:bookmarkStart w:name="z2818" w:id="2584"/>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584"/>
    <w:bookmarkStart w:name="z2819" w:id="2585"/>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585"/>
    <w:bookmarkStart w:name="z2820" w:id="2586"/>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586"/>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587"/>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587"/>
    <w:bookmarkStart w:name="z2823" w:id="2588"/>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588"/>
    <w:bookmarkStart w:name="z2824" w:id="2589"/>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589"/>
    <w:bookmarkStart w:name="z2825" w:id="2590"/>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590"/>
    <w:bookmarkStart w:name="z2826" w:id="2591"/>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591"/>
    <w:bookmarkStart w:name="z2827" w:id="2592"/>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592"/>
    <w:bookmarkStart w:name="z2828" w:id="2593"/>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593"/>
    <w:bookmarkStart w:name="z2829" w:id="2594"/>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594"/>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595"/>
    <w:p>
      <w:pPr>
        <w:spacing w:after="0"/>
        <w:ind w:left="0"/>
        <w:jc w:val="both"/>
      </w:pPr>
      <w:r>
        <w:rPr>
          <w:rFonts w:ascii="Times New Roman"/>
          <w:b w:val="false"/>
          <w:i w:val="false"/>
          <w:color w:val="000000"/>
          <w:sz w:val="28"/>
        </w:rPr>
        <w:t>
      1. Донор вправе:</w:t>
      </w:r>
    </w:p>
    <w:bookmarkEnd w:id="2595"/>
    <w:bookmarkStart w:name="z2832" w:id="2596"/>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596"/>
    <w:bookmarkStart w:name="z2833" w:id="2597"/>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597"/>
    <w:bookmarkStart w:name="z2834" w:id="2598"/>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598"/>
    <w:bookmarkStart w:name="z2835" w:id="2599"/>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599"/>
    <w:bookmarkStart w:name="z2836" w:id="2600"/>
    <w:p>
      <w:pPr>
        <w:spacing w:after="0"/>
        <w:ind w:left="0"/>
        <w:jc w:val="both"/>
      </w:pPr>
      <w:r>
        <w:rPr>
          <w:rFonts w:ascii="Times New Roman"/>
          <w:b w:val="false"/>
          <w:i w:val="false"/>
          <w:color w:val="000000"/>
          <w:sz w:val="28"/>
        </w:rPr>
        <w:t>
      2. Реципиент вправе:</w:t>
      </w:r>
    </w:p>
    <w:bookmarkEnd w:id="2600"/>
    <w:bookmarkStart w:name="z2837" w:id="2601"/>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01"/>
    <w:bookmarkStart w:name="z2838" w:id="2602"/>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2"/>
    <w:bookmarkStart w:name="z2839" w:id="2603"/>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03"/>
    <w:bookmarkStart w:name="z2840" w:id="2604"/>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04"/>
    <w:bookmarkStart w:name="z2841" w:id="2605"/>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05"/>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06"/>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06"/>
    <w:bookmarkStart w:name="z2844" w:id="2607"/>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07"/>
    <w:bookmarkStart w:name="z2845" w:id="2608"/>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08"/>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09"/>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09"/>
    <w:bookmarkStart w:name="z2848" w:id="2610"/>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10"/>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11"/>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11"/>
    <w:bookmarkStart w:name="z2851" w:id="2612"/>
    <w:p>
      <w:pPr>
        <w:spacing w:after="0"/>
        <w:ind w:left="0"/>
        <w:jc w:val="both"/>
      </w:pPr>
      <w:r>
        <w:rPr>
          <w:rFonts w:ascii="Times New Roman"/>
          <w:b w:val="false"/>
          <w:i w:val="false"/>
          <w:color w:val="000000"/>
          <w:sz w:val="28"/>
        </w:rPr>
        <w:t>
      1) органной недостаточности;</w:t>
      </w:r>
    </w:p>
    <w:bookmarkEnd w:id="2612"/>
    <w:bookmarkStart w:name="z2852" w:id="2613"/>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13"/>
    <w:bookmarkStart w:name="z2853" w:id="2614"/>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14"/>
    <w:bookmarkStart w:name="z2854" w:id="2615"/>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15"/>
    <w:bookmarkStart w:name="z2855" w:id="2616"/>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16"/>
    <w:bookmarkStart w:name="z2856" w:id="2617"/>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17"/>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18"/>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18"/>
    <w:bookmarkStart w:name="z2859" w:id="2619"/>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19"/>
    <w:bookmarkStart w:name="z2860" w:id="2620"/>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20"/>
    <w:bookmarkStart w:name="z2861" w:id="2621"/>
    <w:p>
      <w:pPr>
        <w:spacing w:after="0"/>
        <w:ind w:left="0"/>
        <w:jc w:val="both"/>
      </w:pPr>
      <w:r>
        <w:rPr>
          <w:rFonts w:ascii="Times New Roman"/>
          <w:b w:val="false"/>
          <w:i w:val="false"/>
          <w:color w:val="000000"/>
          <w:sz w:val="28"/>
        </w:rPr>
        <w:t>
      3) проведении совместных научных исследований.</w:t>
      </w:r>
    </w:p>
    <w:bookmarkEnd w:id="2621"/>
    <w:bookmarkStart w:name="z2862" w:id="2622"/>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22"/>
    <w:bookmarkStart w:name="z2863" w:id="2623"/>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23"/>
    <w:bookmarkStart w:name="z2864" w:id="2624"/>
    <w:p>
      <w:pPr>
        <w:spacing w:after="0"/>
        <w:ind w:left="0"/>
        <w:jc w:val="both"/>
      </w:pPr>
      <w:r>
        <w:rPr>
          <w:rFonts w:ascii="Times New Roman"/>
          <w:b w:val="false"/>
          <w:i w:val="false"/>
          <w:color w:val="000000"/>
          <w:sz w:val="28"/>
        </w:rPr>
        <w:t>
      2) при необходимости диагностических исследований;</w:t>
      </w:r>
    </w:p>
    <w:bookmarkEnd w:id="2624"/>
    <w:bookmarkStart w:name="z2865" w:id="2625"/>
    <w:p>
      <w:pPr>
        <w:spacing w:after="0"/>
        <w:ind w:left="0"/>
        <w:jc w:val="both"/>
      </w:pPr>
      <w:r>
        <w:rPr>
          <w:rFonts w:ascii="Times New Roman"/>
          <w:b w:val="false"/>
          <w:i w:val="false"/>
          <w:color w:val="000000"/>
          <w:sz w:val="28"/>
        </w:rPr>
        <w:t>
      3) при проведении совместных научных исследований;</w:t>
      </w:r>
    </w:p>
    <w:bookmarkEnd w:id="2625"/>
    <w:bookmarkStart w:name="z2866" w:id="2626"/>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26"/>
    <w:bookmarkStart w:name="z2867" w:id="2627"/>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27"/>
    <w:bookmarkStart w:name="z2868" w:id="2628"/>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28"/>
    <w:bookmarkStart w:name="z2869" w:id="2629"/>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29"/>
    <w:bookmarkStart w:name="z2870" w:id="2630"/>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30"/>
    <w:bookmarkStart w:name="z2871" w:id="2631"/>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31"/>
    <w:bookmarkStart w:name="z2872" w:id="2632"/>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32"/>
    <w:bookmarkStart w:name="z2873" w:id="2633"/>
    <w:p>
      <w:pPr>
        <w:spacing w:after="0"/>
        <w:ind w:left="0"/>
        <w:jc w:val="both"/>
      </w:pPr>
      <w:r>
        <w:rPr>
          <w:rFonts w:ascii="Times New Roman"/>
          <w:b w:val="false"/>
          <w:i w:val="false"/>
          <w:color w:val="000000"/>
          <w:sz w:val="28"/>
        </w:rPr>
        <w:t>
      2) необходимости диагностических исследований;</w:t>
      </w:r>
    </w:p>
    <w:bookmarkEnd w:id="2633"/>
    <w:bookmarkStart w:name="z2874" w:id="2634"/>
    <w:p>
      <w:pPr>
        <w:spacing w:after="0"/>
        <w:ind w:left="0"/>
        <w:jc w:val="both"/>
      </w:pPr>
      <w:r>
        <w:rPr>
          <w:rFonts w:ascii="Times New Roman"/>
          <w:b w:val="false"/>
          <w:i w:val="false"/>
          <w:color w:val="000000"/>
          <w:sz w:val="28"/>
        </w:rPr>
        <w:t>
      3) проведения совместных научных исследований;</w:t>
      </w:r>
    </w:p>
    <w:bookmarkEnd w:id="2634"/>
    <w:bookmarkStart w:name="z2875" w:id="2635"/>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35"/>
    <w:bookmarkStart w:name="z2876" w:id="2636"/>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36"/>
    <w:bookmarkStart w:name="z2877" w:id="2637"/>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37"/>
    <w:bookmarkStart w:name="z2878" w:id="2638"/>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38"/>
    <w:bookmarkStart w:name="z2879" w:id="2639"/>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39"/>
    <w:bookmarkStart w:name="z2880" w:id="2640"/>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40"/>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41"/>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41"/>
    <w:bookmarkStart w:name="z2883" w:id="2642"/>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42"/>
    <w:bookmarkStart w:name="z2884" w:id="2643"/>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43"/>
    <w:bookmarkStart w:name="z2885" w:id="2644"/>
    <w:p>
      <w:pPr>
        <w:spacing w:after="0"/>
        <w:ind w:left="0"/>
        <w:jc w:val="both"/>
      </w:pPr>
      <w:r>
        <w:rPr>
          <w:rFonts w:ascii="Times New Roman"/>
          <w:b w:val="false"/>
          <w:i w:val="false"/>
          <w:color w:val="000000"/>
          <w:sz w:val="28"/>
        </w:rPr>
        <w:t>
      3) проведении совместных научных исследований;</w:t>
      </w:r>
    </w:p>
    <w:bookmarkEnd w:id="2644"/>
    <w:bookmarkStart w:name="z2886" w:id="2645"/>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45"/>
    <w:bookmarkStart w:name="z2887" w:id="2646"/>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46"/>
    <w:bookmarkStart w:name="z2888" w:id="2647"/>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47"/>
    <w:bookmarkStart w:name="z2889" w:id="2648"/>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48"/>
    <w:bookmarkStart w:name="z2890" w:id="2649"/>
    <w:p>
      <w:pPr>
        <w:spacing w:after="0"/>
        <w:ind w:left="0"/>
        <w:jc w:val="both"/>
      </w:pPr>
      <w:r>
        <w:rPr>
          <w:rFonts w:ascii="Times New Roman"/>
          <w:b w:val="false"/>
          <w:i w:val="false"/>
          <w:color w:val="000000"/>
          <w:sz w:val="28"/>
        </w:rPr>
        <w:t>
      3) при необходимости диагностических исследований;</w:t>
      </w:r>
    </w:p>
    <w:bookmarkEnd w:id="2649"/>
    <w:bookmarkStart w:name="z2891" w:id="2650"/>
    <w:p>
      <w:pPr>
        <w:spacing w:after="0"/>
        <w:ind w:left="0"/>
        <w:jc w:val="both"/>
      </w:pPr>
      <w:r>
        <w:rPr>
          <w:rFonts w:ascii="Times New Roman"/>
          <w:b w:val="false"/>
          <w:i w:val="false"/>
          <w:color w:val="000000"/>
          <w:sz w:val="28"/>
        </w:rPr>
        <w:t>
      4) при проведении совместных научных исследований;</w:t>
      </w:r>
    </w:p>
    <w:bookmarkEnd w:id="2650"/>
    <w:bookmarkStart w:name="z2892" w:id="2651"/>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51"/>
    <w:bookmarkStart w:name="z2893" w:id="2652"/>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52"/>
    <w:bookmarkStart w:name="z2894" w:id="2653"/>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53"/>
    <w:bookmarkStart w:name="z2895" w:id="2654"/>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54"/>
    <w:bookmarkStart w:name="z2896" w:id="2655"/>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55"/>
    <w:bookmarkStart w:name="z2897" w:id="2656"/>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56"/>
    <w:bookmarkStart w:name="z2898" w:id="2657"/>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57"/>
    <w:bookmarkStart w:name="z2899" w:id="2658"/>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58"/>
    <w:bookmarkStart w:name="z2900" w:id="2659"/>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59"/>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60"/>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60"/>
    <w:bookmarkStart w:name="z2903" w:id="2661"/>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61"/>
    <w:bookmarkStart w:name="z2904" w:id="2662"/>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62"/>
    <w:bookmarkStart w:name="z2905" w:id="2663"/>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63"/>
    <w:bookmarkStart w:name="z2906" w:id="2664"/>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64"/>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65"/>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65"/>
    <w:bookmarkStart w:name="z2909" w:id="2666"/>
    <w:p>
      <w:pPr>
        <w:spacing w:after="0"/>
        <w:ind w:left="0"/>
        <w:jc w:val="both"/>
      </w:pPr>
      <w:r>
        <w:rPr>
          <w:rFonts w:ascii="Times New Roman"/>
          <w:b w:val="false"/>
          <w:i w:val="false"/>
          <w:color w:val="000000"/>
          <w:sz w:val="28"/>
        </w:rPr>
        <w:t>
      2. Образование в области здравоохранения включает:</w:t>
      </w:r>
    </w:p>
    <w:bookmarkEnd w:id="2666"/>
    <w:bookmarkStart w:name="z2910" w:id="2667"/>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67"/>
    <w:bookmarkStart w:name="z2911" w:id="2668"/>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68"/>
    <w:bookmarkStart w:name="z2912" w:id="2669"/>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69"/>
    <w:bookmarkStart w:name="z2913" w:id="2670"/>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70"/>
    <w:bookmarkStart w:name="z2914" w:id="2671"/>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71"/>
    <w:bookmarkStart w:name="z2915" w:id="2672"/>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72"/>
    <w:bookmarkStart w:name="z2916" w:id="2673"/>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73"/>
    <w:bookmarkStart w:name="z2917" w:id="2674"/>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74"/>
    <w:bookmarkStart w:name="z2918" w:id="2675"/>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675"/>
    <w:bookmarkStart w:name="z2919" w:id="2676"/>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676"/>
    <w:bookmarkStart w:name="z2920" w:id="2677"/>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677"/>
    <w:bookmarkStart w:name="z2921" w:id="2678"/>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678"/>
    <w:bookmarkStart w:name="z2922" w:id="2679"/>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679"/>
    <w:bookmarkStart w:name="z2923" w:id="2680"/>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680"/>
    <w:bookmarkStart w:name="z2924" w:id="2681"/>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681"/>
    <w:bookmarkStart w:name="z2925" w:id="2682"/>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682"/>
    <w:bookmarkStart w:name="z2926" w:id="2683"/>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683"/>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684"/>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684"/>
    <w:bookmarkStart w:name="z2929" w:id="2685"/>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685"/>
    <w:bookmarkStart w:name="z2930" w:id="2686"/>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686"/>
    <w:bookmarkStart w:name="z2931" w:id="2687"/>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687"/>
    <w:bookmarkStart w:name="z2932" w:id="2688"/>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688"/>
    <w:bookmarkStart w:name="z2933" w:id="2689"/>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689"/>
    <w:bookmarkStart w:name="z2934" w:id="2690"/>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690"/>
    <w:bookmarkStart w:name="z2935" w:id="2691"/>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691"/>
    <w:bookmarkStart w:name="z2936" w:id="2692"/>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692"/>
    <w:bookmarkStart w:name="z2937" w:id="2693"/>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693"/>
    <w:bookmarkStart w:name="z2938" w:id="2694"/>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694"/>
    <w:bookmarkStart w:name="z2939" w:id="2695"/>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695"/>
    <w:bookmarkStart w:name="z2940" w:id="2696"/>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69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третьей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941" w:id="2697"/>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697"/>
    <w:bookmarkStart w:name="z2942" w:id="2698"/>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698"/>
    <w:bookmarkStart w:name="z2943" w:id="2699"/>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699"/>
    <w:bookmarkStart w:name="z2944" w:id="2700"/>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00"/>
    <w:p>
      <w:pPr>
        <w:spacing w:after="0"/>
        <w:ind w:left="0"/>
        <w:jc w:val="both"/>
      </w:pPr>
      <w:r>
        <w:rPr>
          <w:rFonts w:ascii="Times New Roman"/>
          <w:b/>
          <w:i w:val="false"/>
          <w:color w:val="000000"/>
          <w:sz w:val="28"/>
        </w:rPr>
        <w:t>Статья 222. Резидентура</w:t>
      </w:r>
    </w:p>
    <w:bookmarkStart w:name="z2946" w:id="2701"/>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01"/>
    <w:bookmarkStart w:name="z2947" w:id="2702"/>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02"/>
    <w:bookmarkStart w:name="z2948" w:id="2703"/>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03"/>
    <w:bookmarkStart w:name="z2949" w:id="2704"/>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04"/>
    <w:bookmarkStart w:name="z2950" w:id="2705"/>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05"/>
    <w:bookmarkStart w:name="z2951" w:id="2706"/>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06"/>
    <w:bookmarkStart w:name="z2952" w:id="2707"/>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07"/>
    <w:bookmarkStart w:name="z2953" w:id="2708"/>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08"/>
    <w:bookmarkStart w:name="z2954" w:id="2709"/>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09"/>
    <w:bookmarkStart w:name="z2955" w:id="2710"/>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10"/>
    <w:bookmarkStart w:name="z2956" w:id="2711"/>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11"/>
    <w:bookmarkStart w:name="z2957" w:id="2712"/>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12"/>
    <w:bookmarkStart w:name="z2958" w:id="2713"/>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13"/>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14"/>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14"/>
    <w:bookmarkStart w:name="z2961" w:id="2715"/>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15"/>
    <w:bookmarkStart w:name="z2962" w:id="2716"/>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16"/>
    <w:bookmarkStart w:name="z2963" w:id="2717"/>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17"/>
    <w:bookmarkStart w:name="z2964" w:id="2718"/>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18"/>
    <w:bookmarkStart w:name="z2965" w:id="2719"/>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19"/>
    <w:bookmarkStart w:name="z2966" w:id="2720"/>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20"/>
    <w:bookmarkStart w:name="z2967" w:id="2721"/>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21"/>
    <w:bookmarkStart w:name="z2968" w:id="2722"/>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22"/>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23"/>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23"/>
    <w:bookmarkStart w:name="z2971" w:id="2724"/>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24"/>
    <w:bookmarkStart w:name="z2972" w:id="2725"/>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25"/>
    <w:p>
      <w:pPr>
        <w:spacing w:after="0"/>
        <w:ind w:left="0"/>
        <w:jc w:val="both"/>
      </w:pPr>
      <w:r>
        <w:rPr>
          <w:rFonts w:ascii="Times New Roman"/>
          <w:b/>
          <w:i w:val="false"/>
          <w:color w:val="000000"/>
          <w:sz w:val="28"/>
        </w:rPr>
        <w:t>Статья 225. Субъекты научной деятельности</w:t>
      </w:r>
    </w:p>
    <w:bookmarkStart w:name="z2974" w:id="2726"/>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26"/>
    <w:bookmarkStart w:name="z2975" w:id="2727"/>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27"/>
    <w:bookmarkStart w:name="z2976" w:id="2728"/>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28"/>
    <w:bookmarkStart w:name="z2977" w:id="2729"/>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29"/>
    <w:bookmarkStart w:name="z2978" w:id="2730"/>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30"/>
    <w:p>
      <w:pPr>
        <w:spacing w:after="0"/>
        <w:ind w:left="0"/>
        <w:jc w:val="both"/>
      </w:pPr>
      <w:r>
        <w:rPr>
          <w:rFonts w:ascii="Times New Roman"/>
          <w:b/>
          <w:i w:val="false"/>
          <w:color w:val="000000"/>
          <w:sz w:val="28"/>
        </w:rPr>
        <w:t>Статья 226. Управление научной деятельностью</w:t>
      </w:r>
    </w:p>
    <w:bookmarkStart w:name="z2980" w:id="2731"/>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31"/>
    <w:bookmarkStart w:name="z2981" w:id="2732"/>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32"/>
    <w:bookmarkStart w:name="z2982" w:id="2733"/>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33"/>
    <w:bookmarkStart w:name="z2983" w:id="2734"/>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34"/>
    <w:bookmarkStart w:name="z2984" w:id="2735"/>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35"/>
    <w:bookmarkStart w:name="z2985" w:id="2736"/>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36"/>
    <w:bookmarkStart w:name="z2986" w:id="2737"/>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37"/>
    <w:p>
      <w:pPr>
        <w:spacing w:after="0"/>
        <w:ind w:left="0"/>
        <w:jc w:val="both"/>
      </w:pPr>
      <w:r>
        <w:rPr>
          <w:rFonts w:ascii="Times New Roman"/>
          <w:b/>
          <w:i w:val="false"/>
          <w:color w:val="000000"/>
          <w:sz w:val="28"/>
        </w:rPr>
        <w:t>Статья 227. Биомедицинские исследования</w:t>
      </w:r>
    </w:p>
    <w:bookmarkStart w:name="z2988" w:id="2738"/>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38"/>
    <w:bookmarkStart w:name="z2989" w:id="2739"/>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39"/>
    <w:bookmarkStart w:name="z2990" w:id="2740"/>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40"/>
    <w:bookmarkStart w:name="z2991" w:id="2741"/>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41"/>
    <w:bookmarkStart w:name="z2992" w:id="2742"/>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42"/>
    <w:bookmarkStart w:name="z2993" w:id="2743"/>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43"/>
    <w:bookmarkStart w:name="z2994" w:id="2744"/>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44"/>
    <w:bookmarkStart w:name="z2995" w:id="2745"/>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45"/>
    <w:bookmarkStart w:name="z2996" w:id="2746"/>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46"/>
    <w:bookmarkStart w:name="z2997" w:id="2747"/>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47"/>
    <w:bookmarkStart w:name="z2998" w:id="2748"/>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48"/>
    <w:bookmarkStart w:name="z2999" w:id="2749"/>
    <w:p>
      <w:pPr>
        <w:spacing w:after="0"/>
        <w:ind w:left="0"/>
        <w:jc w:val="both"/>
      </w:pPr>
      <w:r>
        <w:rPr>
          <w:rFonts w:ascii="Times New Roman"/>
          <w:b w:val="false"/>
          <w:i w:val="false"/>
          <w:color w:val="000000"/>
          <w:sz w:val="28"/>
        </w:rPr>
        <w:t>
      1) несовершеннолетние;</w:t>
      </w:r>
    </w:p>
    <w:bookmarkEnd w:id="2749"/>
    <w:bookmarkStart w:name="z3000" w:id="2750"/>
    <w:p>
      <w:pPr>
        <w:spacing w:after="0"/>
        <w:ind w:left="0"/>
        <w:jc w:val="both"/>
      </w:pPr>
      <w:r>
        <w:rPr>
          <w:rFonts w:ascii="Times New Roman"/>
          <w:b w:val="false"/>
          <w:i w:val="false"/>
          <w:color w:val="000000"/>
          <w:sz w:val="28"/>
        </w:rPr>
        <w:t>
      2) беременные;</w:t>
      </w:r>
    </w:p>
    <w:bookmarkEnd w:id="2750"/>
    <w:bookmarkStart w:name="z3001" w:id="2751"/>
    <w:p>
      <w:pPr>
        <w:spacing w:after="0"/>
        <w:ind w:left="0"/>
        <w:jc w:val="both"/>
      </w:pPr>
      <w:r>
        <w:rPr>
          <w:rFonts w:ascii="Times New Roman"/>
          <w:b w:val="false"/>
          <w:i w:val="false"/>
          <w:color w:val="000000"/>
          <w:sz w:val="28"/>
        </w:rPr>
        <w:t>
      3) недееспособные;</w:t>
      </w:r>
    </w:p>
    <w:bookmarkEnd w:id="2751"/>
    <w:bookmarkStart w:name="z3002" w:id="2752"/>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52"/>
    <w:bookmarkStart w:name="z3003" w:id="2753"/>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53"/>
    <w:bookmarkStart w:name="z3004" w:id="2754"/>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54"/>
    <w:bookmarkStart w:name="z3005" w:id="2755"/>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55"/>
    <w:bookmarkStart w:name="z3006" w:id="2756"/>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56"/>
    <w:bookmarkStart w:name="z3007" w:id="2757"/>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57"/>
    <w:bookmarkStart w:name="z3008" w:id="2758"/>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58"/>
    <w:bookmarkStart w:name="z3009" w:id="2759"/>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59"/>
    <w:bookmarkStart w:name="z3010" w:id="2760"/>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60"/>
    <w:bookmarkStart w:name="z3011" w:id="2761"/>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61"/>
    <w:bookmarkStart w:name="z3012" w:id="2762"/>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62"/>
    <w:bookmarkStart w:name="z3013" w:id="2763"/>
    <w:p>
      <w:pPr>
        <w:spacing w:after="0"/>
        <w:ind w:left="0"/>
        <w:jc w:val="both"/>
      </w:pPr>
      <w:r>
        <w:rPr>
          <w:rFonts w:ascii="Times New Roman"/>
          <w:b w:val="false"/>
          <w:i w:val="false"/>
          <w:color w:val="000000"/>
          <w:sz w:val="28"/>
        </w:rPr>
        <w:t>
      4) об условиях страхования здоровья.</w:t>
      </w:r>
    </w:p>
    <w:bookmarkEnd w:id="2763"/>
    <w:bookmarkStart w:name="z3014" w:id="2764"/>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64"/>
    <w:bookmarkStart w:name="z3015" w:id="2765"/>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65"/>
    <w:bookmarkStart w:name="z3016" w:id="2766"/>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66"/>
    <w:bookmarkStart w:name="z3017" w:id="2767"/>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67"/>
    <w:bookmarkStart w:name="z3018" w:id="2768"/>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68"/>
    <w:bookmarkStart w:name="z3019" w:id="2769"/>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69"/>
    <w:bookmarkStart w:name="z3020" w:id="2770"/>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71"/>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71"/>
    <w:bookmarkStart w:name="z3023" w:id="2772"/>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72"/>
    <w:bookmarkStart w:name="z3024" w:id="2773"/>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73"/>
    <w:bookmarkStart w:name="z3025" w:id="2774"/>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74"/>
    <w:bookmarkStart w:name="z3026" w:id="2775"/>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775"/>
    <w:bookmarkStart w:name="z3027" w:id="2776"/>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776"/>
    <w:bookmarkStart w:name="z3028" w:id="2777"/>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777"/>
    <w:bookmarkStart w:name="z3029" w:id="2778"/>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778"/>
    <w:bookmarkStart w:name="z3030" w:id="2779"/>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779"/>
    <w:bookmarkStart w:name="z3031" w:id="2780"/>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780"/>
    <w:bookmarkStart w:name="z3032" w:id="2781"/>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781"/>
    <w:bookmarkStart w:name="z3033" w:id="2782"/>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782"/>
    <w:bookmarkStart w:name="z3034" w:id="2783"/>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783"/>
    <w:bookmarkStart w:name="z3035" w:id="2784"/>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784"/>
    <w:bookmarkStart w:name="z3036" w:id="2785"/>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785"/>
    <w:bookmarkStart w:name="z3037" w:id="2786"/>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786"/>
    <w:bookmarkStart w:name="z3038" w:id="2787"/>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787"/>
    <w:bookmarkStart w:name="z3039" w:id="2788"/>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788"/>
    <w:bookmarkStart w:name="z3040" w:id="2789"/>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789"/>
    <w:p>
      <w:pPr>
        <w:spacing w:after="0"/>
        <w:ind w:left="0"/>
        <w:jc w:val="both"/>
      </w:pPr>
      <w:r>
        <w:rPr>
          <w:rFonts w:ascii="Times New Roman"/>
          <w:b/>
          <w:i w:val="false"/>
          <w:color w:val="000000"/>
          <w:sz w:val="28"/>
        </w:rPr>
        <w:t>Статья 229. Биобанки</w:t>
      </w:r>
    </w:p>
    <w:bookmarkStart w:name="z3042" w:id="2790"/>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790"/>
    <w:bookmarkStart w:name="z3043" w:id="2791"/>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791"/>
    <w:bookmarkStart w:name="z3044" w:id="2792"/>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792"/>
    <w:bookmarkStart w:name="z3045" w:id="2793"/>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793"/>
    <w:bookmarkStart w:name="z3046" w:id="2794"/>
    <w:p>
      <w:pPr>
        <w:spacing w:after="0"/>
        <w:ind w:left="0"/>
        <w:jc w:val="left"/>
      </w:pPr>
      <w:r>
        <w:rPr>
          <w:rFonts w:ascii="Times New Roman"/>
          <w:b/>
          <w:i w:val="false"/>
          <w:color w:val="000000"/>
        </w:rPr>
        <w:t xml:space="preserve"> Глава 27. ФАРМАЦЕВТИЧЕСКАЯ ДЕЯТЕЛЬНОСТЬ</w:t>
      </w:r>
    </w:p>
    <w:bookmarkEnd w:id="2794"/>
    <w:p>
      <w:pPr>
        <w:spacing w:after="0"/>
        <w:ind w:left="0"/>
        <w:jc w:val="both"/>
      </w:pPr>
      <w:r>
        <w:rPr>
          <w:rFonts w:ascii="Times New Roman"/>
          <w:b/>
          <w:i w:val="false"/>
          <w:color w:val="000000"/>
          <w:sz w:val="28"/>
        </w:rPr>
        <w:t>Статья 230. Виды фармацевтической деятельности</w:t>
      </w:r>
    </w:p>
    <w:bookmarkStart w:name="z3048" w:id="2795"/>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795"/>
    <w:bookmarkStart w:name="z3049" w:id="2796"/>
    <w:p>
      <w:pPr>
        <w:spacing w:after="0"/>
        <w:ind w:left="0"/>
        <w:jc w:val="both"/>
      </w:pPr>
      <w:r>
        <w:rPr>
          <w:rFonts w:ascii="Times New Roman"/>
          <w:b w:val="false"/>
          <w:i w:val="false"/>
          <w:color w:val="000000"/>
          <w:sz w:val="28"/>
        </w:rPr>
        <w:t>
      1) производство лекарственных средств;</w:t>
      </w:r>
    </w:p>
    <w:bookmarkEnd w:id="2796"/>
    <w:bookmarkStart w:name="z3050" w:id="2797"/>
    <w:p>
      <w:pPr>
        <w:spacing w:after="0"/>
        <w:ind w:left="0"/>
        <w:jc w:val="both"/>
      </w:pPr>
      <w:r>
        <w:rPr>
          <w:rFonts w:ascii="Times New Roman"/>
          <w:b w:val="false"/>
          <w:i w:val="false"/>
          <w:color w:val="000000"/>
          <w:sz w:val="28"/>
        </w:rPr>
        <w:t>
      2) производство медицинских изделий;</w:t>
      </w:r>
    </w:p>
    <w:bookmarkEnd w:id="2797"/>
    <w:bookmarkStart w:name="z3051" w:id="2798"/>
    <w:p>
      <w:pPr>
        <w:spacing w:after="0"/>
        <w:ind w:left="0"/>
        <w:jc w:val="both"/>
      </w:pPr>
      <w:r>
        <w:rPr>
          <w:rFonts w:ascii="Times New Roman"/>
          <w:b w:val="false"/>
          <w:i w:val="false"/>
          <w:color w:val="000000"/>
          <w:sz w:val="28"/>
        </w:rPr>
        <w:t>
      3) изготовление лекарственных препаратов;</w:t>
      </w:r>
    </w:p>
    <w:bookmarkEnd w:id="2798"/>
    <w:bookmarkStart w:name="z3052" w:id="2799"/>
    <w:p>
      <w:pPr>
        <w:spacing w:after="0"/>
        <w:ind w:left="0"/>
        <w:jc w:val="both"/>
      </w:pPr>
      <w:r>
        <w:rPr>
          <w:rFonts w:ascii="Times New Roman"/>
          <w:b w:val="false"/>
          <w:i w:val="false"/>
          <w:color w:val="000000"/>
          <w:sz w:val="28"/>
        </w:rPr>
        <w:t>
      4) изготовление медицинских изделий;</w:t>
      </w:r>
    </w:p>
    <w:bookmarkEnd w:id="2799"/>
    <w:bookmarkStart w:name="z3053" w:id="2800"/>
    <w:p>
      <w:pPr>
        <w:spacing w:after="0"/>
        <w:ind w:left="0"/>
        <w:jc w:val="both"/>
      </w:pPr>
      <w:r>
        <w:rPr>
          <w:rFonts w:ascii="Times New Roman"/>
          <w:b w:val="false"/>
          <w:i w:val="false"/>
          <w:color w:val="000000"/>
          <w:sz w:val="28"/>
        </w:rPr>
        <w:t>
      5) оптовая реализация лекарственных средств;</w:t>
      </w:r>
    </w:p>
    <w:bookmarkEnd w:id="2800"/>
    <w:bookmarkStart w:name="z3054" w:id="2801"/>
    <w:p>
      <w:pPr>
        <w:spacing w:after="0"/>
        <w:ind w:left="0"/>
        <w:jc w:val="both"/>
      </w:pPr>
      <w:r>
        <w:rPr>
          <w:rFonts w:ascii="Times New Roman"/>
          <w:b w:val="false"/>
          <w:i w:val="false"/>
          <w:color w:val="000000"/>
          <w:sz w:val="28"/>
        </w:rPr>
        <w:t>
      6) оптовая реализация медицинских изделий;</w:t>
      </w:r>
    </w:p>
    <w:bookmarkEnd w:id="2801"/>
    <w:bookmarkStart w:name="z3055" w:id="2802"/>
    <w:p>
      <w:pPr>
        <w:spacing w:after="0"/>
        <w:ind w:left="0"/>
        <w:jc w:val="both"/>
      </w:pPr>
      <w:r>
        <w:rPr>
          <w:rFonts w:ascii="Times New Roman"/>
          <w:b w:val="false"/>
          <w:i w:val="false"/>
          <w:color w:val="000000"/>
          <w:sz w:val="28"/>
        </w:rPr>
        <w:t>
      7) розничная реализация лекарственных средств;</w:t>
      </w:r>
    </w:p>
    <w:bookmarkEnd w:id="2802"/>
    <w:bookmarkStart w:name="z3056" w:id="2803"/>
    <w:p>
      <w:pPr>
        <w:spacing w:after="0"/>
        <w:ind w:left="0"/>
        <w:jc w:val="both"/>
      </w:pPr>
      <w:r>
        <w:rPr>
          <w:rFonts w:ascii="Times New Roman"/>
          <w:b w:val="false"/>
          <w:i w:val="false"/>
          <w:color w:val="000000"/>
          <w:sz w:val="28"/>
        </w:rPr>
        <w:t>
      8) розничная реализация медицинских изделий.</w:t>
      </w:r>
    </w:p>
    <w:bookmarkEnd w:id="2803"/>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04"/>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04"/>
    <w:bookmarkStart w:name="z3059" w:id="2805"/>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05"/>
    <w:bookmarkStart w:name="z3060" w:id="2806"/>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06"/>
    <w:bookmarkStart w:name="z3061" w:id="2807"/>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07"/>
    <w:bookmarkStart w:name="z3062" w:id="2808"/>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08"/>
    <w:bookmarkStart w:name="z3063" w:id="2809"/>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09"/>
    <w:bookmarkStart w:name="z3064" w:id="281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10"/>
    <w:bookmarkStart w:name="z3065" w:id="2811"/>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11"/>
    <w:bookmarkStart w:name="z3066" w:id="2812"/>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12"/>
    <w:bookmarkStart w:name="z3067" w:id="2813"/>
    <w:p>
      <w:pPr>
        <w:spacing w:after="0"/>
        <w:ind w:left="0"/>
        <w:jc w:val="both"/>
      </w:pPr>
      <w:r>
        <w:rPr>
          <w:rFonts w:ascii="Times New Roman"/>
          <w:b w:val="false"/>
          <w:i w:val="false"/>
          <w:color w:val="000000"/>
          <w:sz w:val="28"/>
        </w:rPr>
        <w:t>
      5. Произведенные и ввозимые лекарственные средства:</w:t>
      </w:r>
    </w:p>
    <w:bookmarkEnd w:id="2813"/>
    <w:bookmarkStart w:name="z3068" w:id="2814"/>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14"/>
    <w:bookmarkStart w:name="z3069" w:id="2815"/>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15"/>
    <w:bookmarkStart w:name="z3070" w:id="2816"/>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16"/>
    <w:bookmarkStart w:name="z3071" w:id="2817"/>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17"/>
    <w:bookmarkStart w:name="z3072" w:id="2818"/>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18"/>
    <w:bookmarkStart w:name="z3073" w:id="2819"/>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19"/>
    <w:bookmarkStart w:name="z3074" w:id="2820"/>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20"/>
    <w:bookmarkStart w:name="z3075" w:id="2821"/>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21"/>
    <w:bookmarkStart w:name="z3076" w:id="2822"/>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22"/>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23"/>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23"/>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24"/>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24"/>
    <w:bookmarkStart w:name="z3081" w:id="2825"/>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26"/>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26"/>
    <w:bookmarkStart w:name="z3084" w:id="2827"/>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27"/>
    <w:bookmarkStart w:name="z3085" w:id="2828"/>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28"/>
    <w:bookmarkStart w:name="z3086" w:id="2829"/>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29"/>
    <w:bookmarkStart w:name="z3087" w:id="2830"/>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30"/>
    <w:bookmarkStart w:name="z3088" w:id="2831"/>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31"/>
    <w:bookmarkStart w:name="z3089" w:id="2832"/>
    <w:p>
      <w:pPr>
        <w:spacing w:after="0"/>
        <w:ind w:left="0"/>
        <w:jc w:val="both"/>
      </w:pPr>
      <w:r>
        <w:rPr>
          <w:rFonts w:ascii="Times New Roman"/>
          <w:b w:val="false"/>
          <w:i w:val="false"/>
          <w:color w:val="000000"/>
          <w:sz w:val="28"/>
        </w:rPr>
        <w:t>
      4) с истекшим сроком годности;</w:t>
      </w:r>
    </w:p>
    <w:bookmarkEnd w:id="2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вводится в действие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 введения в действие подпункта 5) данный подпункт действует в редакции </w:t>
      </w:r>
      <w:r>
        <w:rPr>
          <w:rFonts w:ascii="Times New Roman"/>
          <w:b w:val="false"/>
          <w:i w:val="false"/>
          <w:color w:val="ff0000"/>
          <w:sz w:val="28"/>
        </w:rPr>
        <w:t>п. 2</w:t>
      </w:r>
      <w:r>
        <w:rPr>
          <w:rFonts w:ascii="Times New Roman"/>
          <w:b w:val="false"/>
          <w:i w:val="false"/>
          <w:color w:val="ff0000"/>
          <w:sz w:val="28"/>
        </w:rPr>
        <w:t xml:space="preserve"> ст. 276 Кодекса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2833"/>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33"/>
    <w:bookmarkStart w:name="z3092" w:id="2834"/>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34"/>
    <w:bookmarkStart w:name="z3093" w:id="2835"/>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2836"/>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36"/>
    <w:bookmarkStart w:name="z3097" w:id="2837"/>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37"/>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38"/>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38"/>
    <w:bookmarkStart w:name="z3100" w:id="2839"/>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39"/>
    <w:bookmarkStart w:name="z3101" w:id="2840"/>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40"/>
    <w:bookmarkStart w:name="z3102" w:id="2841"/>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41"/>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42"/>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42"/>
    <w:bookmarkStart w:name="z3105" w:id="2843"/>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43"/>
    <w:bookmarkStart w:name="z3106" w:id="2844"/>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44"/>
    <w:bookmarkStart w:name="z3107" w:id="2845"/>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45"/>
    <w:bookmarkStart w:name="z3108" w:id="2846"/>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46"/>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47"/>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47"/>
    <w:bookmarkStart w:name="z3111" w:id="2848"/>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48"/>
    <w:bookmarkStart w:name="z3112" w:id="2849"/>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49"/>
    <w:bookmarkStart w:name="z3113" w:id="2850"/>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50"/>
    <w:bookmarkStart w:name="z3114" w:id="2851"/>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51"/>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52"/>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52"/>
    <w:bookmarkStart w:name="z3117" w:id="2853"/>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53"/>
    <w:bookmarkStart w:name="z3118" w:id="2854"/>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54"/>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55"/>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55"/>
    <w:bookmarkStart w:name="z3121" w:id="2856"/>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56"/>
    <w:bookmarkStart w:name="z3122" w:id="2857"/>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57"/>
    <w:bookmarkStart w:name="z3123" w:id="2858"/>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58"/>
    <w:bookmarkStart w:name="z3124" w:id="2859"/>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59"/>
    <w:bookmarkStart w:name="z3125" w:id="2860"/>
    <w:p>
      <w:pPr>
        <w:spacing w:after="0"/>
        <w:ind w:left="0"/>
        <w:jc w:val="both"/>
      </w:pPr>
      <w:r>
        <w:rPr>
          <w:rFonts w:ascii="Times New Roman"/>
          <w:b w:val="false"/>
          <w:i w:val="false"/>
          <w:color w:val="000000"/>
          <w:sz w:val="28"/>
        </w:rPr>
        <w:t>
      2) орфанные препараты;</w:t>
      </w:r>
    </w:p>
    <w:bookmarkEnd w:id="2860"/>
    <w:bookmarkStart w:name="z3126" w:id="2861"/>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61"/>
    <w:bookmarkStart w:name="z3127" w:id="2862"/>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62"/>
    <w:bookmarkStart w:name="z3128" w:id="2863"/>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63"/>
    <w:bookmarkStart w:name="z3129" w:id="2864"/>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64"/>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65"/>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65"/>
    <w:bookmarkStart w:name="z3132" w:id="2866"/>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66"/>
    <w:bookmarkStart w:name="z3133" w:id="286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67"/>
    <w:bookmarkStart w:name="z3134" w:id="2868"/>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68"/>
    <w:bookmarkStart w:name="z3135" w:id="2869"/>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69"/>
    <w:bookmarkStart w:name="z3136" w:id="2870"/>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70"/>
    <w:bookmarkStart w:name="z3137" w:id="2871"/>
    <w:p>
      <w:pPr>
        <w:spacing w:after="0"/>
        <w:ind w:left="0"/>
        <w:jc w:val="both"/>
      </w:pPr>
      <w:r>
        <w:rPr>
          <w:rFonts w:ascii="Times New Roman"/>
          <w:b w:val="false"/>
          <w:i w:val="false"/>
          <w:color w:val="000000"/>
          <w:sz w:val="28"/>
        </w:rPr>
        <w:t>
      2) представление заявителем недостоверных сведений;</w:t>
      </w:r>
    </w:p>
    <w:bookmarkEnd w:id="2871"/>
    <w:bookmarkStart w:name="z3138" w:id="2872"/>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72"/>
    <w:bookmarkStart w:name="z3139" w:id="2873"/>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873"/>
    <w:bookmarkStart w:name="z3140" w:id="2874"/>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874"/>
    <w:bookmarkStart w:name="z3141" w:id="2875"/>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875"/>
    <w:bookmarkStart w:name="z3142" w:id="2876"/>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876"/>
    <w:bookmarkStart w:name="z3143" w:id="2877"/>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877"/>
    <w:bookmarkStart w:name="z3144" w:id="2878"/>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878"/>
    <w:bookmarkStart w:name="z3145" w:id="2879"/>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879"/>
    <w:bookmarkStart w:name="z3146" w:id="2880"/>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880"/>
    <w:bookmarkStart w:name="z3147" w:id="2881"/>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881"/>
    <w:bookmarkStart w:name="z3148" w:id="2882"/>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882"/>
    <w:bookmarkStart w:name="z3149" w:id="2883"/>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883"/>
    <w:bookmarkStart w:name="z3150" w:id="2884"/>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884"/>
    <w:bookmarkStart w:name="z3151" w:id="2885"/>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885"/>
    <w:bookmarkStart w:name="z3152" w:id="2886"/>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886"/>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887"/>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887"/>
    <w:bookmarkStart w:name="z3155" w:id="2888"/>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888"/>
    <w:bookmarkStart w:name="z3156" w:id="2889"/>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889"/>
    <w:bookmarkStart w:name="z3157" w:id="2890"/>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890"/>
    <w:bookmarkStart w:name="z3158" w:id="2891"/>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891"/>
    <w:bookmarkStart w:name="z3159" w:id="2892"/>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892"/>
    <w:bookmarkStart w:name="z3160" w:id="2893"/>
    <w:p>
      <w:pPr>
        <w:spacing w:after="0"/>
        <w:ind w:left="0"/>
        <w:jc w:val="both"/>
      </w:pPr>
      <w:r>
        <w:rPr>
          <w:rFonts w:ascii="Times New Roman"/>
          <w:b w:val="false"/>
          <w:i w:val="false"/>
          <w:color w:val="000000"/>
          <w:sz w:val="28"/>
        </w:rPr>
        <w:t>
      3) упаковочным материалам и контейнерам.</w:t>
      </w:r>
    </w:p>
    <w:bookmarkEnd w:id="2893"/>
    <w:bookmarkStart w:name="z3161" w:id="2894"/>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894"/>
    <w:bookmarkStart w:name="z3162" w:id="2895"/>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895"/>
    <w:bookmarkStart w:name="z3163" w:id="2896"/>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896"/>
    <w:bookmarkStart w:name="z3164" w:id="2897"/>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897"/>
    <w:bookmarkStart w:name="z3165" w:id="2898"/>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898"/>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899"/>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899"/>
    <w:bookmarkStart w:name="z3168" w:id="2900"/>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0"/>
    <w:bookmarkStart w:name="z3169" w:id="2901"/>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1"/>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02"/>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02"/>
    <w:bookmarkStart w:name="z10" w:id="2903"/>
    <w:p>
      <w:pPr>
        <w:spacing w:after="0"/>
        <w:ind w:left="0"/>
        <w:jc w:val="both"/>
      </w:pPr>
      <w:r>
        <w:rPr>
          <w:rFonts w:ascii="Times New Roman"/>
          <w:b w:val="false"/>
          <w:i w:val="false"/>
          <w:color w:val="000000"/>
          <w:sz w:val="28"/>
        </w:rPr>
        <w:t xml:space="preserve">
      Тексты маркировки и инструкции по медицинскому применению (листок-вкладыш)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03"/>
    <w:bookmarkStart w:name="z3172" w:id="2904"/>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04"/>
    <w:bookmarkStart w:name="z3173" w:id="2905"/>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05"/>
    <w:bookmarkStart w:name="z12" w:id="2906"/>
    <w:p>
      <w:pPr>
        <w:spacing w:after="0"/>
        <w:ind w:left="0"/>
        <w:jc w:val="both"/>
      </w:pPr>
      <w:r>
        <w:rPr>
          <w:rFonts w:ascii="Times New Roman"/>
          <w:b w:val="false"/>
          <w:i w:val="false"/>
          <w:color w:val="000000"/>
          <w:sz w:val="28"/>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06"/>
    <w:bookmarkStart w:name="z3174" w:id="2907"/>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07"/>
    <w:bookmarkStart w:name="z3175" w:id="2908"/>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09"/>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09"/>
    <w:bookmarkStart w:name="z3178" w:id="2910"/>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10"/>
    <w:bookmarkStart w:name="z3179" w:id="2911"/>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11"/>
    <w:bookmarkStart w:name="z3180" w:id="2912"/>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12"/>
    <w:bookmarkStart w:name="z3181" w:id="2913"/>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13"/>
    <w:bookmarkStart w:name="z3182" w:id="2914"/>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14"/>
    <w:bookmarkStart w:name="z3183" w:id="2915"/>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15"/>
    <w:bookmarkStart w:name="z3184" w:id="2916"/>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16"/>
    <w:bookmarkStart w:name="z3185" w:id="2917"/>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17"/>
    <w:bookmarkStart w:name="z3186" w:id="2918"/>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18"/>
    <w:bookmarkStart w:name="z3187" w:id="2919"/>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19"/>
    <w:bookmarkStart w:name="z3188" w:id="2920"/>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20"/>
    <w:bookmarkStart w:name="z3189" w:id="2921"/>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21"/>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22"/>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22"/>
    <w:bookmarkStart w:name="z3192" w:id="2923"/>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23"/>
    <w:bookmarkStart w:name="z3193" w:id="2924"/>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24"/>
    <w:bookmarkStart w:name="z3194" w:id="2925"/>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25"/>
    <w:bookmarkStart w:name="z3195" w:id="2926"/>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26"/>
    <w:bookmarkStart w:name="z3196" w:id="2927"/>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27"/>
    <w:bookmarkStart w:name="z3197" w:id="2928"/>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28"/>
    <w:bookmarkStart w:name="z3198" w:id="2929"/>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29"/>
    <w:bookmarkStart w:name="z3199" w:id="2930"/>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30"/>
    <w:bookmarkStart w:name="z3200" w:id="2931"/>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31"/>
    <w:bookmarkStart w:name="z3201" w:id="2932"/>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32"/>
    <w:bookmarkStart w:name="z3202" w:id="2933"/>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33"/>
    <w:bookmarkStart w:name="z3203" w:id="2934"/>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34"/>
    <w:bookmarkStart w:name="z3204" w:id="2935"/>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35"/>
    <w:bookmarkStart w:name="z3205" w:id="2936"/>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36"/>
    <w:bookmarkStart w:name="z3206" w:id="2937"/>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37"/>
    <w:bookmarkStart w:name="z3207" w:id="2938"/>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38"/>
    <w:bookmarkStart w:name="z3208" w:id="2939"/>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39"/>
    <w:bookmarkStart w:name="z3209" w:id="2940"/>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40"/>
    <w:bookmarkStart w:name="z3210" w:id="2941"/>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41"/>
    <w:bookmarkStart w:name="z3211" w:id="2942"/>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42"/>
    <w:bookmarkStart w:name="z3212" w:id="2943"/>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43"/>
    <w:bookmarkStart w:name="z3213" w:id="2944"/>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44"/>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45"/>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45"/>
    <w:bookmarkStart w:name="z354" w:id="2946"/>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46"/>
    <w:bookmarkStart w:name="z3216" w:id="2947"/>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47"/>
    <w:bookmarkStart w:name="z3217" w:id="2948"/>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48"/>
    <w:bookmarkStart w:name="z3218" w:id="2949"/>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49"/>
    <w:bookmarkStart w:name="z3219" w:id="2950"/>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50"/>
    <w:bookmarkStart w:name="z3220" w:id="2951"/>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51"/>
    <w:bookmarkStart w:name="z3221" w:id="2952"/>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52"/>
    <w:bookmarkStart w:name="z3222" w:id="2953"/>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53"/>
    <w:bookmarkStart w:name="z358" w:id="2954"/>
    <w:p>
      <w:pPr>
        <w:spacing w:after="0"/>
        <w:ind w:left="0"/>
        <w:jc w:val="both"/>
      </w:pPr>
      <w:r>
        <w:rPr>
          <w:rFonts w:ascii="Times New Roman"/>
          <w:b w:val="false"/>
          <w:i w:val="false"/>
          <w:color w:val="000000"/>
          <w:sz w:val="28"/>
        </w:rPr>
        <w:t>
      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55"/>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55"/>
    <w:bookmarkStart w:name="z3225" w:id="2956"/>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56"/>
    <w:bookmarkStart w:name="z3226" w:id="2957"/>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57"/>
    <w:bookmarkStart w:name="z3227" w:id="2958"/>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58"/>
    <w:bookmarkStart w:name="z3228" w:id="2959"/>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59"/>
    <w:bookmarkStart w:name="z3229" w:id="2960"/>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60"/>
    <w:bookmarkStart w:name="z3230" w:id="2961"/>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62"/>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62"/>
    <w:bookmarkStart w:name="z3233" w:id="2963"/>
    <w:p>
      <w:pPr>
        <w:spacing w:after="0"/>
        <w:ind w:left="0"/>
        <w:jc w:val="both"/>
      </w:pPr>
      <w:r>
        <w:rPr>
          <w:rFonts w:ascii="Times New Roman"/>
          <w:b w:val="false"/>
          <w:i w:val="false"/>
          <w:color w:val="000000"/>
          <w:sz w:val="28"/>
        </w:rPr>
        <w:t>
      1) выбор поставщиков;</w:t>
      </w:r>
    </w:p>
    <w:bookmarkEnd w:id="2963"/>
    <w:bookmarkStart w:name="z3234" w:id="2964"/>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64"/>
    <w:bookmarkStart w:name="z3235" w:id="2965"/>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65"/>
    <w:bookmarkStart w:name="z3236" w:id="2966"/>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66"/>
    <w:bookmarkStart w:name="z3237" w:id="2967"/>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67"/>
    <w:bookmarkStart w:name="z3238" w:id="2968"/>
    <w:p>
      <w:pPr>
        <w:spacing w:after="0"/>
        <w:ind w:left="0"/>
        <w:jc w:val="both"/>
      </w:pPr>
      <w:r>
        <w:rPr>
          <w:rFonts w:ascii="Times New Roman"/>
          <w:b w:val="false"/>
          <w:i w:val="false"/>
          <w:color w:val="000000"/>
          <w:sz w:val="28"/>
        </w:rPr>
        <w:t>
      6) закуп фармацевтических услуг;</w:t>
      </w:r>
    </w:p>
    <w:bookmarkEnd w:id="2968"/>
    <w:bookmarkStart w:name="z3239" w:id="2969"/>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69"/>
    <w:bookmarkStart w:name="z3240" w:id="2970"/>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70"/>
    <w:bookmarkStart w:name="z3241" w:id="2971"/>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71"/>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72"/>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72"/>
    <w:bookmarkStart w:name="z3244" w:id="2973"/>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73"/>
    <w:bookmarkStart w:name="z3245" w:id="2974"/>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74"/>
    <w:bookmarkStart w:name="z3246" w:id="2975"/>
    <w:p>
      <w:pPr>
        <w:spacing w:after="0"/>
        <w:ind w:left="0"/>
        <w:jc w:val="both"/>
      </w:pPr>
      <w:r>
        <w:rPr>
          <w:rFonts w:ascii="Times New Roman"/>
          <w:b w:val="false"/>
          <w:i w:val="false"/>
          <w:color w:val="000000"/>
          <w:sz w:val="28"/>
        </w:rPr>
        <w:t>
      3) гласность и прозрачность процесса закупок;</w:t>
      </w:r>
    </w:p>
    <w:bookmarkEnd w:id="2975"/>
    <w:bookmarkStart w:name="z3247" w:id="2976"/>
    <w:p>
      <w:pPr>
        <w:spacing w:after="0"/>
        <w:ind w:left="0"/>
        <w:jc w:val="both"/>
      </w:pPr>
      <w:r>
        <w:rPr>
          <w:rFonts w:ascii="Times New Roman"/>
          <w:b w:val="false"/>
          <w:i w:val="false"/>
          <w:color w:val="000000"/>
          <w:sz w:val="28"/>
        </w:rPr>
        <w:t>
      4) поддержка отечественных товаропроизводителей.</w:t>
      </w:r>
    </w:p>
    <w:bookmarkEnd w:id="2976"/>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2977"/>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2977"/>
    <w:bookmarkStart w:name="z3251" w:id="2978"/>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2978"/>
    <w:bookmarkStart w:name="z3252" w:id="2979"/>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2979"/>
    <w:bookmarkStart w:name="z3253" w:id="2980"/>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2980"/>
    <w:bookmarkStart w:name="z3254" w:id="2981"/>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2981"/>
    <w:bookmarkStart w:name="z3255" w:id="2982"/>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2982"/>
    <w:bookmarkStart w:name="z3256" w:id="2983"/>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83"/>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2984"/>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2984"/>
    <w:bookmarkStart w:name="z3259" w:id="2985"/>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2985"/>
    <w:bookmarkStart w:name="z3260" w:id="2986"/>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2986"/>
    <w:bookmarkStart w:name="z3261" w:id="2987"/>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2987"/>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2988"/>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2988"/>
    <w:bookmarkStart w:name="z3264" w:id="2989"/>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2989"/>
    <w:bookmarkStart w:name="z3535" w:id="2990"/>
    <w:p>
      <w:pPr>
        <w:spacing w:after="0"/>
        <w:ind w:left="0"/>
        <w:jc w:val="both"/>
      </w:pPr>
      <w:r>
        <w:rPr>
          <w:rFonts w:ascii="Times New Roman"/>
          <w:b w:val="false"/>
          <w:i w:val="false"/>
          <w:color w:val="000000"/>
          <w:sz w:val="28"/>
        </w:rPr>
        <w:t xml:space="preserve">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90"/>
    <w:bookmarkStart w:name="z3265" w:id="2991"/>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2991"/>
    <w:bookmarkStart w:name="z3266" w:id="2992"/>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2992"/>
    <w:bookmarkStart w:name="z3267" w:id="2993"/>
    <w:p>
      <w:pPr>
        <w:spacing w:after="0"/>
        <w:ind w:left="0"/>
        <w:jc w:val="both"/>
      </w:pPr>
      <w:r>
        <w:rPr>
          <w:rFonts w:ascii="Times New Roman"/>
          <w:b w:val="false"/>
          <w:i w:val="false"/>
          <w:color w:val="000000"/>
          <w:sz w:val="28"/>
        </w:rPr>
        <w:t>
      1) проведения клинических исследований;</w:t>
      </w:r>
    </w:p>
    <w:bookmarkEnd w:id="2993"/>
    <w:bookmarkStart w:name="z3268" w:id="2994"/>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2994"/>
    <w:bookmarkStart w:name="z3269" w:id="2995"/>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2995"/>
    <w:bookmarkStart w:name="z3270" w:id="2996"/>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2996"/>
    <w:bookmarkStart w:name="z3271" w:id="2997"/>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2997"/>
    <w:bookmarkStart w:name="z3272" w:id="2998"/>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2998"/>
    <w:bookmarkStart w:name="z3273" w:id="2999"/>
    <w:p>
      <w:pPr>
        <w:spacing w:after="0"/>
        <w:ind w:left="0"/>
        <w:jc w:val="both"/>
      </w:pPr>
      <w:r>
        <w:rPr>
          <w:rFonts w:ascii="Times New Roman"/>
          <w:b w:val="false"/>
          <w:i w:val="false"/>
          <w:color w:val="000000"/>
          <w:sz w:val="28"/>
        </w:rPr>
        <w:t>
      7) внедрения инновационных медицинских технологий;</w:t>
      </w:r>
    </w:p>
    <w:bookmarkEnd w:id="2999"/>
    <w:bookmarkStart w:name="z3274" w:id="3000"/>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00"/>
    <w:bookmarkStart w:name="z3275" w:id="3001"/>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01"/>
    <w:bookmarkStart w:name="z3276" w:id="3002"/>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02"/>
    <w:bookmarkStart w:name="z3277" w:id="3003"/>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03"/>
    <w:bookmarkStart w:name="z3278" w:id="3004"/>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05"/>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05"/>
    <w:bookmarkStart w:name="z3281" w:id="3006"/>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06"/>
    <w:bookmarkStart w:name="z3282" w:id="3007"/>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07"/>
    <w:bookmarkStart w:name="z3283" w:id="3008"/>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08"/>
    <w:bookmarkStart w:name="z3284" w:id="3009"/>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09"/>
    <w:bookmarkStart w:name="z3285" w:id="3010"/>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10"/>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11"/>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11"/>
    <w:bookmarkStart w:name="z3288" w:id="3012"/>
    <w:p>
      <w:pPr>
        <w:spacing w:after="0"/>
        <w:ind w:left="0"/>
        <w:jc w:val="both"/>
      </w:pPr>
      <w:r>
        <w:rPr>
          <w:rFonts w:ascii="Times New Roman"/>
          <w:b w:val="false"/>
          <w:i w:val="false"/>
          <w:color w:val="000000"/>
          <w:sz w:val="28"/>
        </w:rPr>
        <w:t>
      1) личного пользования физическими лицами;</w:t>
      </w:r>
    </w:p>
    <w:bookmarkEnd w:id="3012"/>
    <w:bookmarkStart w:name="z3289" w:id="3013"/>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13"/>
    <w:bookmarkStart w:name="z3290" w:id="3014"/>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14"/>
    <w:bookmarkStart w:name="z3291" w:id="3015"/>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15"/>
    <w:bookmarkStart w:name="z3292" w:id="3016"/>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16"/>
    <w:bookmarkStart w:name="z3293" w:id="3017"/>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17"/>
    <w:bookmarkStart w:name="z3294" w:id="3018"/>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18"/>
    <w:bookmarkStart w:name="z3295" w:id="3019"/>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19"/>
    <w:bookmarkStart w:name="z3296" w:id="3020"/>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20"/>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21"/>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21"/>
    <w:bookmarkStart w:name="z3299" w:id="3022"/>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22"/>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23"/>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23"/>
    <w:bookmarkStart w:name="z3302" w:id="3024"/>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24"/>
    <w:bookmarkStart w:name="z3303" w:id="3025"/>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25"/>
    <w:bookmarkStart w:name="z3304" w:id="3026"/>
    <w:p>
      <w:pPr>
        <w:spacing w:after="0"/>
        <w:ind w:left="0"/>
        <w:jc w:val="both"/>
      </w:pPr>
      <w:r>
        <w:rPr>
          <w:rFonts w:ascii="Times New Roman"/>
          <w:b w:val="false"/>
          <w:i w:val="false"/>
          <w:color w:val="000000"/>
          <w:sz w:val="28"/>
        </w:rPr>
        <w:t>
      2) в составе аптечки первой помощи;</w:t>
      </w:r>
    </w:p>
    <w:bookmarkEnd w:id="3026"/>
    <w:bookmarkStart w:name="z3305" w:id="3027"/>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27"/>
    <w:bookmarkStart w:name="z3306" w:id="3028"/>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28"/>
    <w:bookmarkStart w:name="z3307" w:id="3029"/>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029"/>
    <w:bookmarkStart w:name="z3308" w:id="3030"/>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30"/>
    <w:bookmarkStart w:name="z3309" w:id="3031"/>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31"/>
    <w:bookmarkStart w:name="z3310" w:id="3032"/>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32"/>
    <w:bookmarkStart w:name="z3311" w:id="3033"/>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33"/>
    <w:bookmarkStart w:name="z3312" w:id="3034"/>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34"/>
    <w:bookmarkStart w:name="z3313" w:id="3035"/>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35"/>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36"/>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36"/>
    <w:bookmarkStart w:name="z3316" w:id="3037"/>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37"/>
    <w:bookmarkStart w:name="z3317" w:id="3038"/>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38"/>
    <w:bookmarkStart w:name="z3318" w:id="3039"/>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39"/>
    <w:bookmarkStart w:name="z3319" w:id="3040"/>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40"/>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41"/>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41"/>
    <w:bookmarkStart w:name="z3322" w:id="3042"/>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42"/>
    <w:bookmarkStart w:name="z3323" w:id="3043"/>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43"/>
    <w:bookmarkStart w:name="z3324" w:id="3044"/>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44"/>
    <w:bookmarkStart w:name="z3325" w:id="3045"/>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45"/>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46"/>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46"/>
    <w:bookmarkStart w:name="z3328" w:id="3047"/>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47"/>
    <w:bookmarkStart w:name="z3329" w:id="3048"/>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48"/>
    <w:bookmarkStart w:name="z3330" w:id="3049"/>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49"/>
    <w:bookmarkStart w:name="z3331" w:id="3050"/>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50"/>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51"/>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51"/>
    <w:bookmarkStart w:name="z3334" w:id="3052"/>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52"/>
    <w:bookmarkStart w:name="z3335" w:id="3053"/>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53"/>
    <w:bookmarkStart w:name="z3336" w:id="3054"/>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54"/>
    <w:bookmarkStart w:name="z3337" w:id="3055"/>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55"/>
    <w:bookmarkStart w:name="z3338" w:id="3056"/>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56"/>
    <w:bookmarkStart w:name="z3339" w:id="3057"/>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57"/>
    <w:bookmarkStart w:name="z3340" w:id="3058"/>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58"/>
    <w:bookmarkStart w:name="z3341" w:id="3059"/>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59"/>
    <w:bookmarkStart w:name="z3342" w:id="3060"/>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60"/>
    <w:bookmarkStart w:name="z3343" w:id="3061"/>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61"/>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62"/>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62"/>
    <w:bookmarkStart w:name="z3346" w:id="3063"/>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63"/>
    <w:bookmarkStart w:name="z3347" w:id="3064"/>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64"/>
    <w:bookmarkStart w:name="z3348" w:id="3065"/>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65"/>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66"/>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66"/>
    <w:bookmarkStart w:name="z3351" w:id="3067"/>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67"/>
    <w:bookmarkStart w:name="z3352" w:id="3068"/>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68"/>
    <w:bookmarkStart w:name="z3353" w:id="3069"/>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69"/>
    <w:bookmarkStart w:name="z3354" w:id="3070"/>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70"/>
    <w:bookmarkStart w:name="z3355" w:id="3071"/>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71"/>
    <w:bookmarkStart w:name="z3356" w:id="3072"/>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72"/>
    <w:bookmarkStart w:name="z3357" w:id="3073"/>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73"/>
    <w:bookmarkStart w:name="z3358" w:id="3074"/>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74"/>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75"/>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75"/>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76"/>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76"/>
    <w:bookmarkStart w:name="z3363" w:id="3077"/>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077"/>
    <w:bookmarkStart w:name="z3364" w:id="3078"/>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078"/>
    <w:bookmarkStart w:name="z3365" w:id="3079"/>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79"/>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080"/>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080"/>
    <w:bookmarkStart w:name="z3368" w:id="3081"/>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081"/>
    <w:bookmarkStart w:name="z3369" w:id="3082"/>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82"/>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083"/>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083"/>
    <w:bookmarkStart w:name="z3372" w:id="3084"/>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084"/>
    <w:bookmarkStart w:name="z3373" w:id="3085"/>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085"/>
    <w:bookmarkStart w:name="z3374" w:id="3086"/>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086"/>
    <w:bookmarkStart w:name="z3375" w:id="3087"/>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087"/>
    <w:bookmarkStart w:name="z3376" w:id="3088"/>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088"/>
    <w:bookmarkStart w:name="z3377" w:id="3089"/>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089"/>
    <w:bookmarkStart w:name="z3378" w:id="3090"/>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090"/>
    <w:bookmarkStart w:name="z3379" w:id="3091"/>
    <w:p>
      <w:pPr>
        <w:spacing w:after="0"/>
        <w:ind w:left="0"/>
        <w:jc w:val="left"/>
      </w:pPr>
      <w:r>
        <w:rPr>
          <w:rFonts w:ascii="Times New Roman"/>
          <w:b/>
          <w:i w:val="false"/>
          <w:color w:val="000000"/>
        </w:rPr>
        <w:t xml:space="preserve"> РАЗДЕЛ 6. КАДРОВАЯ ПОЛИТИКА В ОБЛАСТИ ЗДРАВООХРАНЕНИЯ</w:t>
      </w:r>
    </w:p>
    <w:bookmarkEnd w:id="3091"/>
    <w:bookmarkStart w:name="z3380" w:id="3092"/>
    <w:p>
      <w:pPr>
        <w:spacing w:after="0"/>
        <w:ind w:left="0"/>
        <w:jc w:val="left"/>
      </w:pPr>
      <w:r>
        <w:rPr>
          <w:rFonts w:ascii="Times New Roman"/>
          <w:b/>
          <w:i w:val="false"/>
          <w:color w:val="000000"/>
        </w:rPr>
        <w:t xml:space="preserve"> Глава 29. КАДРОВЫЕ РЕСУРСЫ В ОБЛАСТИ ЗДРАВООХРАНЕНИЯ</w:t>
      </w:r>
    </w:p>
    <w:bookmarkEnd w:id="3092"/>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093"/>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093"/>
    <w:bookmarkStart w:name="z3383" w:id="3094"/>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094"/>
    <w:bookmarkStart w:name="z3384" w:id="3095"/>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095"/>
    <w:bookmarkStart w:name="z3385" w:id="3096"/>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096"/>
    <w:bookmarkStart w:name="z3386" w:id="3097"/>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097"/>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098"/>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098"/>
    <w:bookmarkStart w:name="z3389" w:id="3099"/>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099"/>
    <w:bookmarkStart w:name="z3390" w:id="3100"/>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00"/>
    <w:bookmarkStart w:name="z3391" w:id="3101"/>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01"/>
    <w:bookmarkStart w:name="z3392" w:id="3102"/>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02"/>
    <w:bookmarkStart w:name="z3393" w:id="3103"/>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03"/>
    <w:bookmarkStart w:name="z3394" w:id="3104"/>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04"/>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05"/>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05"/>
    <w:bookmarkStart w:name="z3397" w:id="3106"/>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06"/>
    <w:bookmarkStart w:name="z3398" w:id="3107"/>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07"/>
    <w:bookmarkStart w:name="z3399" w:id="3108"/>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08"/>
    <w:bookmarkStart w:name="z3400" w:id="3109"/>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09"/>
    <w:bookmarkStart w:name="z3401" w:id="3110"/>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10"/>
    <w:bookmarkStart w:name="z3402" w:id="3111"/>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11"/>
    <w:bookmarkStart w:name="z3403" w:id="3112"/>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12"/>
    <w:bookmarkStart w:name="z3404" w:id="3113"/>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13"/>
    <w:bookmarkStart w:name="z3405" w:id="3114"/>
    <w:p>
      <w:pPr>
        <w:spacing w:after="0"/>
        <w:ind w:left="0"/>
        <w:jc w:val="both"/>
      </w:pPr>
      <w:r>
        <w:rPr>
          <w:rFonts w:ascii="Times New Roman"/>
          <w:b w:val="false"/>
          <w:i w:val="false"/>
          <w:color w:val="000000"/>
          <w:sz w:val="28"/>
        </w:rPr>
        <w:t>
      9) развития профессиональных медицинских ассоциаций;</w:t>
      </w:r>
    </w:p>
    <w:bookmarkEnd w:id="3114"/>
    <w:bookmarkStart w:name="z3406" w:id="3115"/>
    <w:p>
      <w:pPr>
        <w:spacing w:after="0"/>
        <w:ind w:left="0"/>
        <w:jc w:val="both"/>
      </w:pPr>
      <w:r>
        <w:rPr>
          <w:rFonts w:ascii="Times New Roman"/>
          <w:b w:val="false"/>
          <w:i w:val="false"/>
          <w:color w:val="000000"/>
          <w:sz w:val="28"/>
        </w:rPr>
        <w:t>
      10) социальной защищенности медицинских работников;</w:t>
      </w:r>
    </w:p>
    <w:bookmarkEnd w:id="3115"/>
    <w:bookmarkStart w:name="z3407" w:id="3116"/>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16"/>
    <w:bookmarkStart w:name="z3408" w:id="3117"/>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17"/>
    <w:bookmarkStart w:name="z3409" w:id="3118"/>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18"/>
    <w:bookmarkStart w:name="z3410" w:id="3119"/>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19"/>
    <w:bookmarkStart w:name="z3411" w:id="3120"/>
    <w:p>
      <w:pPr>
        <w:spacing w:after="0"/>
        <w:ind w:left="0"/>
        <w:jc w:val="both"/>
      </w:pPr>
      <w:r>
        <w:rPr>
          <w:rFonts w:ascii="Times New Roman"/>
          <w:b w:val="false"/>
          <w:i w:val="false"/>
          <w:color w:val="000000"/>
          <w:sz w:val="28"/>
        </w:rPr>
        <w:t>
      15) социального признания.</w:t>
      </w:r>
    </w:p>
    <w:bookmarkEnd w:id="3120"/>
    <w:bookmarkStart w:name="z3412" w:id="3121"/>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21"/>
    <w:bookmarkStart w:name="z3413" w:id="3122"/>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22"/>
    <w:bookmarkStart w:name="z3414" w:id="3123"/>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23"/>
    <w:bookmarkStart w:name="z3415" w:id="3124"/>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24"/>
    <w:bookmarkStart w:name="z3416" w:id="3125"/>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25"/>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26"/>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26"/>
    <w:bookmarkStart w:name="z3419" w:id="3127"/>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27"/>
    <w:bookmarkStart w:name="z3420" w:id="3128"/>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28"/>
    <w:bookmarkStart w:name="z3421" w:id="3129"/>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29"/>
    <w:bookmarkStart w:name="z3422" w:id="3130"/>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30"/>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31"/>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31"/>
    <w:bookmarkStart w:name="z3425" w:id="3132"/>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32"/>
    <w:bookmarkStart w:name="z3426" w:id="3133"/>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33"/>
    <w:bookmarkStart w:name="z3427" w:id="3134"/>
    <w:p>
      <w:pPr>
        <w:spacing w:after="0"/>
        <w:ind w:left="0"/>
        <w:jc w:val="both"/>
      </w:pPr>
      <w:r>
        <w:rPr>
          <w:rFonts w:ascii="Times New Roman"/>
          <w:b w:val="false"/>
          <w:i w:val="false"/>
          <w:color w:val="000000"/>
          <w:sz w:val="28"/>
        </w:rPr>
        <w:t>
      3) оплату труда, соответствующую уровню квалификации;</w:t>
      </w:r>
    </w:p>
    <w:bookmarkEnd w:id="3134"/>
    <w:bookmarkStart w:name="z3428" w:id="3135"/>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35"/>
    <w:bookmarkStart w:name="z3429" w:id="3136"/>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Start w:name="z3431" w:id="3137"/>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37"/>
    <w:bookmarkStart w:name="z3432" w:id="3138"/>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38"/>
    <w:bookmarkStart w:name="z3433" w:id="3139"/>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39"/>
    <w:bookmarkStart w:name="z3434" w:id="3140"/>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40"/>
    <w:bookmarkStart w:name="z3435" w:id="3141"/>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41"/>
    <w:bookmarkStart w:name="z3436" w:id="3142"/>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42"/>
    <w:bookmarkStart w:name="z3437" w:id="3143"/>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43"/>
    <w:bookmarkStart w:name="z3438" w:id="3144"/>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44"/>
    <w:bookmarkStart w:name="z3439" w:id="3145"/>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45"/>
    <w:bookmarkStart w:name="z3440" w:id="3146"/>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47"/>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47"/>
    <w:bookmarkStart w:name="z3443" w:id="3148"/>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48"/>
    <w:bookmarkStart w:name="z3444" w:id="3149"/>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49"/>
    <w:bookmarkStart w:name="z3445" w:id="3150"/>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50"/>
    <w:bookmarkStart w:name="z3446" w:id="3151"/>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51"/>
    <w:bookmarkStart w:name="z3447" w:id="3152"/>
    <w:p>
      <w:pPr>
        <w:spacing w:after="0"/>
        <w:ind w:left="0"/>
        <w:jc w:val="both"/>
      </w:pPr>
      <w:r>
        <w:rPr>
          <w:rFonts w:ascii="Times New Roman"/>
          <w:b w:val="false"/>
          <w:i w:val="false"/>
          <w:color w:val="000000"/>
          <w:sz w:val="28"/>
        </w:rPr>
        <w:t>
      5) непрерывно повышать профессиональный уровень;</w:t>
      </w:r>
    </w:p>
    <w:bookmarkEnd w:id="3152"/>
    <w:bookmarkStart w:name="z3448" w:id="3153"/>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53"/>
    <w:bookmarkStart w:name="z3449" w:id="3154"/>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54"/>
    <w:bookmarkStart w:name="z3450" w:id="3155"/>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55"/>
    <w:bookmarkStart w:name="z3451" w:id="3156"/>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56"/>
    <w:bookmarkStart w:name="z3452" w:id="3157"/>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57"/>
    <w:bookmarkStart w:name="z3453" w:id="3158"/>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58"/>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59"/>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59"/>
    <w:bookmarkStart w:name="z3456" w:id="3160"/>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60"/>
    <w:bookmarkStart w:name="z3457" w:id="3161"/>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61"/>
    <w:bookmarkStart w:name="z3458" w:id="3162"/>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62"/>
    <w:bookmarkStart w:name="z3459" w:id="3163"/>
    <w:p>
      <w:pPr>
        <w:spacing w:after="0"/>
        <w:ind w:left="0"/>
        <w:jc w:val="both"/>
      </w:pPr>
      <w:r>
        <w:rPr>
          <w:rFonts w:ascii="Times New Roman"/>
          <w:b w:val="false"/>
          <w:i w:val="false"/>
          <w:color w:val="000000"/>
          <w:sz w:val="28"/>
        </w:rPr>
        <w:t>
      4) иные меры.</w:t>
      </w:r>
    </w:p>
    <w:bookmarkEnd w:id="3163"/>
    <w:bookmarkStart w:name="z3460" w:id="3164"/>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64"/>
    <w:bookmarkStart w:name="z3461" w:id="3165"/>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65"/>
    <w:bookmarkStart w:name="z3462" w:id="3166"/>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66"/>
    <w:bookmarkStart w:name="z3463" w:id="3167"/>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67"/>
    <w:bookmarkStart w:name="z3464" w:id="316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68"/>
    <w:bookmarkStart w:name="z3465" w:id="316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69"/>
    <w:bookmarkStart w:name="z3466" w:id="3170"/>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70"/>
    <w:p>
      <w:pPr>
        <w:spacing w:after="0"/>
        <w:ind w:left="0"/>
        <w:jc w:val="both"/>
      </w:pPr>
      <w:r>
        <w:rPr>
          <w:rFonts w:ascii="Times New Roman"/>
          <w:b/>
          <w:i w:val="false"/>
          <w:color w:val="000000"/>
          <w:sz w:val="28"/>
        </w:rPr>
        <w:t>Статья 273. Тайна медицинского работника</w:t>
      </w:r>
    </w:p>
    <w:bookmarkStart w:name="z3468" w:id="3171"/>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71"/>
    <w:bookmarkStart w:name="z3469" w:id="3172"/>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72"/>
    <w:bookmarkStart w:name="z3470" w:id="3173"/>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73"/>
    <w:bookmarkStart w:name="z3471" w:id="3174"/>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74"/>
    <w:bookmarkStart w:name="z3472" w:id="3175"/>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75"/>
    <w:bookmarkStart w:name="z3473" w:id="3176"/>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176"/>
    <w:bookmarkStart w:name="z3474" w:id="3177"/>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177"/>
    <w:bookmarkStart w:name="z3475" w:id="3178"/>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178"/>
    <w:bookmarkStart w:name="z3476" w:id="3179"/>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179"/>
    <w:bookmarkStart w:name="z3477" w:id="3180"/>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180"/>
    <w:bookmarkStart w:name="z3478" w:id="3181"/>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181"/>
    <w:bookmarkStart w:name="z3479" w:id="3182"/>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182"/>
    <w:bookmarkStart w:name="z3480" w:id="3183"/>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183"/>
    <w:bookmarkStart w:name="z3481" w:id="3184"/>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184"/>
    <w:bookmarkStart w:name="z3482" w:id="3185"/>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185"/>
    <w:bookmarkStart w:name="z3483" w:id="3186"/>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186"/>
    <w:bookmarkStart w:name="z3484" w:id="3187"/>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187"/>
    <w:bookmarkStart w:name="z3485" w:id="3188"/>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188"/>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189"/>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189"/>
    <w:bookmarkStart w:name="z3488" w:id="3190"/>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190"/>
    <w:bookmarkStart w:name="z3489" w:id="3191"/>
    <w:p>
      <w:pPr>
        <w:spacing w:after="0"/>
        <w:ind w:left="0"/>
        <w:jc w:val="left"/>
      </w:pPr>
      <w:r>
        <w:rPr>
          <w:rFonts w:ascii="Times New Roman"/>
          <w:b/>
          <w:i w:val="false"/>
          <w:color w:val="000000"/>
        </w:rPr>
        <w:t xml:space="preserve"> РАЗДЕЛ 7. ЗАКЛЮЧИТЕЛЬНЫЕ ПОЛОЖЕНИЯ</w:t>
      </w:r>
    </w:p>
    <w:bookmarkEnd w:id="3191"/>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192"/>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192"/>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193"/>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193"/>
    <w:bookmarkStart w:name="z3494" w:id="3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194"/>
    <w:bookmarkStart w:name="z3495" w:id="3195"/>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195"/>
    <w:bookmarkStart w:name="z3496" w:id="31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196"/>
    <w:bookmarkStart w:name="z3497" w:id="31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197"/>
    <w:bookmarkStart w:name="z3498" w:id="31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198"/>
    <w:bookmarkStart w:name="z3499" w:id="3199"/>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199"/>
    <w:bookmarkStart w:name="z3500" w:id="32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200"/>
    <w:bookmarkStart w:name="z3501" w:id="3201"/>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201"/>
    <w:bookmarkStart w:name="z3502" w:id="3202"/>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202"/>
    <w:bookmarkStart w:name="z3503" w:id="3203"/>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203"/>
    <w:bookmarkStart w:name="z3504" w:id="3204"/>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04"/>
    <w:bookmarkStart w:name="z3505" w:id="3205"/>
    <w:p>
      <w:pPr>
        <w:spacing w:after="0"/>
        <w:ind w:left="0"/>
        <w:jc w:val="both"/>
      </w:pPr>
      <w:r>
        <w:rPr>
          <w:rFonts w:ascii="Times New Roman"/>
          <w:b w:val="false"/>
          <w:i w:val="false"/>
          <w:color w:val="000000"/>
          <w:sz w:val="28"/>
        </w:rPr>
        <w:t>
      1) заголовок статьи 83 в оглавлении:</w:t>
      </w:r>
    </w:p>
    <w:bookmarkEnd w:id="3205"/>
    <w:bookmarkStart w:name="z3506" w:id="3206"/>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6"/>
    <w:bookmarkStart w:name="z3507" w:id="3207"/>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07"/>
    <w:bookmarkStart w:name="z3508" w:id="3208"/>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8"/>
    <w:bookmarkStart w:name="z3509" w:id="3209"/>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09"/>
    <w:bookmarkStart w:name="z3510" w:id="3210"/>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10"/>
    <w:bookmarkStart w:name="z3511" w:id="3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11"/>
    <w:bookmarkStart w:name="z3512" w:id="3212"/>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12"/>
    <w:bookmarkStart w:name="z3513" w:id="32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13"/>
    <w:bookmarkStart w:name="z3514" w:id="3214"/>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14"/>
    <w:bookmarkStart w:name="z3515" w:id="3215"/>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15"/>
    <w:bookmarkStart w:name="z3516" w:id="321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16"/>
    <w:bookmarkStart w:name="z3517" w:id="3217"/>
    <w:p>
      <w:pPr>
        <w:spacing w:after="0"/>
        <w:ind w:left="0"/>
        <w:jc w:val="both"/>
      </w:pPr>
      <w:r>
        <w:rPr>
          <w:rFonts w:ascii="Times New Roman"/>
          <w:b w:val="false"/>
          <w:i w:val="false"/>
          <w:color w:val="000000"/>
          <w:sz w:val="28"/>
        </w:rPr>
        <w:t>
      5. Признать утратившими силу:</w:t>
      </w:r>
    </w:p>
    <w:bookmarkEnd w:id="3217"/>
    <w:bookmarkStart w:name="z3518" w:id="32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18"/>
    <w:bookmarkStart w:name="z3519" w:id="32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19"/>
    <w:bookmarkStart w:name="z3520" w:id="32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